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bottom w:val="single" w:sz="4" w:space="0" w:color="auto"/>
        </w:tblBorders>
        <w:tblLook w:val="0600" w:firstRow="0" w:lastRow="0" w:firstColumn="0" w:lastColumn="0" w:noHBand="1" w:noVBand="1"/>
        <w:tblDescription w:val="Layout table"/>
      </w:tblPr>
      <w:tblGrid>
        <w:gridCol w:w="4451"/>
        <w:gridCol w:w="5308"/>
      </w:tblGrid>
      <w:tr w:rsidR="00767AE4" w:rsidRPr="00767AE4" w14:paraId="5E01B3B0" w14:textId="77777777" w:rsidTr="007D7C17">
        <w:trPr>
          <w:trHeight w:val="1304"/>
        </w:trPr>
        <w:tc>
          <w:tcPr>
            <w:tcW w:w="4396" w:type="dxa"/>
          </w:tcPr>
          <w:p w14:paraId="01ED9356" w14:textId="77777777" w:rsidR="008C2737" w:rsidRDefault="00767AE4" w:rsidP="00CB0809">
            <w:r>
              <w:rPr>
                <w:noProof/>
              </w:rPr>
              <w:drawing>
                <wp:inline distT="0" distB="0" distL="0" distR="0" wp14:anchorId="20E0AB3B" wp14:editId="6615B30C">
                  <wp:extent cx="685800" cy="914400"/>
                  <wp:effectExtent l="0" t="0" r="0" b="0"/>
                  <wp:docPr id="2" name="Picture 2" descr="มหาวิทยาลัยพะเยา - วิกิพีเดีย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มหาวิทยาลัยพะเยา - วิกิพีเดีย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875" cy="917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3" w:type="dxa"/>
            <w:vAlign w:val="center"/>
          </w:tcPr>
          <w:p w14:paraId="1239F960" w14:textId="30A7E68F" w:rsidR="008C2737" w:rsidRDefault="00767AE4" w:rsidP="00767AE4">
            <w:pPr>
              <w:pStyle w:val="ContactInfo"/>
              <w:jc w:val="center"/>
              <w:rPr>
                <w:rFonts w:ascii="TH SarabunPSK" w:hAnsi="TH SarabunPSK" w:cs="TH SarabunPSK"/>
                <w:b/>
                <w:bCs/>
                <w:sz w:val="36"/>
                <w:szCs w:val="32"/>
                <w:lang w:bidi="th-TH"/>
              </w:rPr>
            </w:pPr>
            <w:r w:rsidRPr="00D64AAB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  <w:lang w:bidi="th-TH"/>
              </w:rPr>
              <w:t>แบบยืนยันโครงการ</w:t>
            </w:r>
            <w:r w:rsidR="00E67DAE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  <w:lang w:bidi="th-TH"/>
              </w:rPr>
              <w:t>จัดตั้ง</w:t>
            </w:r>
            <w:r w:rsidRPr="00D64AAB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  <w:lang w:bidi="th-TH"/>
              </w:rPr>
              <w:t>หน่วย</w:t>
            </w:r>
            <w:r w:rsidR="00E67DAE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  <w:lang w:bidi="th-TH"/>
              </w:rPr>
              <w:t>วิจัย</w:t>
            </w:r>
            <w:r w:rsidRPr="00D64AAB">
              <w:rPr>
                <w:rFonts w:ascii="TH SarabunPSK" w:hAnsi="TH SarabunPSK" w:cs="TH SarabunPSK"/>
                <w:b/>
                <w:bCs/>
                <w:sz w:val="36"/>
                <w:szCs w:val="32"/>
                <w:cs/>
                <w:lang w:bidi="th-TH"/>
              </w:rPr>
              <w:t>ความเป็นเลิศ</w:t>
            </w:r>
            <w:r w:rsidRPr="00D64AAB">
              <w:rPr>
                <w:rFonts w:ascii="TH SarabunPSK" w:hAnsi="TH SarabunPSK" w:cs="TH SarabunPSK" w:hint="cs"/>
                <w:b/>
                <w:bCs/>
                <w:sz w:val="36"/>
                <w:szCs w:val="32"/>
                <w:cs/>
                <w:lang w:bidi="th-TH"/>
              </w:rPr>
              <w:t xml:space="preserve"> </w:t>
            </w:r>
            <w:r w:rsidRPr="00D64AAB">
              <w:rPr>
                <w:rFonts w:ascii="TH SarabunPSK" w:hAnsi="TH SarabunPSK" w:cs="TH SarabunPSK"/>
                <w:b/>
                <w:bCs/>
                <w:sz w:val="36"/>
                <w:szCs w:val="32"/>
                <w:lang w:bidi="th-TH"/>
              </w:rPr>
              <w:t>(</w:t>
            </w:r>
            <w:proofErr w:type="spellStart"/>
            <w:r w:rsidRPr="00D64AAB">
              <w:rPr>
                <w:rFonts w:ascii="TH SarabunPSK" w:hAnsi="TH SarabunPSK" w:cs="TH SarabunPSK"/>
                <w:b/>
                <w:bCs/>
                <w:sz w:val="36"/>
                <w:szCs w:val="32"/>
                <w:lang w:bidi="th-TH"/>
              </w:rPr>
              <w:t>UoE</w:t>
            </w:r>
            <w:proofErr w:type="spellEnd"/>
            <w:r w:rsidRPr="00D64AAB">
              <w:rPr>
                <w:rFonts w:ascii="TH SarabunPSK" w:hAnsi="TH SarabunPSK" w:cs="TH SarabunPSK"/>
                <w:b/>
                <w:bCs/>
                <w:sz w:val="36"/>
                <w:szCs w:val="32"/>
                <w:lang w:bidi="th-TH"/>
              </w:rPr>
              <w:t>)</w:t>
            </w:r>
          </w:p>
          <w:p w14:paraId="55209505" w14:textId="77777777" w:rsidR="007D7C17" w:rsidRPr="00D64AAB" w:rsidRDefault="007D7C17" w:rsidP="00767AE4">
            <w:pPr>
              <w:pStyle w:val="ContactInfo"/>
              <w:jc w:val="center"/>
              <w:rPr>
                <w:rFonts w:ascii="TH SarabunPSK" w:hAnsi="TH SarabunPSK" w:cs="TH SarabunPSK"/>
                <w:b/>
                <w:bCs/>
                <w:noProof/>
                <w:sz w:val="36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2"/>
                <w:cs/>
                <w:lang w:bidi="th-TH"/>
              </w:rPr>
              <w:t xml:space="preserve">ติดต่อ </w:t>
            </w:r>
            <w:r>
              <w:rPr>
                <w:rFonts w:ascii="TH SarabunPSK" w:hAnsi="TH SarabunPSK" w:cs="TH SarabunPSK"/>
                <w:b/>
                <w:bCs/>
                <w:noProof/>
                <w:sz w:val="36"/>
                <w:szCs w:val="32"/>
                <w:lang w:bidi="th-TH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6"/>
                <w:szCs w:val="32"/>
                <w:cs/>
                <w:lang w:bidi="th-TH"/>
              </w:rPr>
              <w:t>อรพรรณ 1047</w:t>
            </w:r>
          </w:p>
        </w:tc>
      </w:tr>
    </w:tbl>
    <w:p w14:paraId="02573CBC" w14:textId="77777777" w:rsidR="007D7C17" w:rsidRDefault="007D7C17" w:rsidP="004B243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</w:p>
    <w:p w14:paraId="67C1AAF2" w14:textId="77777777" w:rsidR="004B243A" w:rsidRPr="007D7C17" w:rsidRDefault="004B243A" w:rsidP="004B243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 w:rsidRPr="007D7C17">
        <w:rPr>
          <w:rFonts w:ascii="TH Niramit AS" w:hAnsi="TH Niramit AS" w:cs="TH Niramit AS"/>
          <w:b/>
          <w:bCs/>
          <w:sz w:val="32"/>
          <w:szCs w:val="32"/>
          <w:cs/>
        </w:rPr>
        <w:t>โครงกา</w:t>
      </w:r>
      <w:r w:rsidRPr="007D7C17">
        <w:rPr>
          <w:rFonts w:ascii="TH Niramit AS" w:hAnsi="TH Niramit AS" w:cs="TH Niramit AS" w:hint="cs"/>
          <w:b/>
          <w:bCs/>
          <w:sz w:val="32"/>
          <w:szCs w:val="32"/>
          <w:cs/>
        </w:rPr>
        <w:t>ร</w:t>
      </w:r>
      <w:r w:rsidR="00D64AAB" w:rsidRPr="007D7C17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จัดตั้งหน่วยวิจัยเพื่อความเป็นเลิศ</w:t>
      </w:r>
      <w:r w:rsidRPr="007D7C17">
        <w:rPr>
          <w:rFonts w:ascii="TH Niramit AS" w:hAnsi="TH Niramit AS" w:cs="TH Niramit AS"/>
          <w:b/>
          <w:bCs/>
          <w:sz w:val="32"/>
          <w:szCs w:val="32"/>
          <w:cs/>
        </w:rPr>
        <w:t xml:space="preserve"> </w:t>
      </w:r>
      <w:r w:rsidR="007D7C17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ด้าน</w:t>
      </w:r>
      <w:r w:rsidR="007D7C17" w:rsidRPr="007D7C17">
        <w:rPr>
          <w:rFonts w:ascii="TH Niramit AS" w:hAnsi="TH Niramit AS" w:cs="TH Niramit AS" w:hint="cs"/>
          <w:sz w:val="32"/>
          <w:szCs w:val="32"/>
          <w:cs/>
          <w:lang w:bidi="th-TH"/>
        </w:rPr>
        <w:t>...</w:t>
      </w:r>
      <w:r w:rsidR="00D64AAB" w:rsidRPr="007D7C17">
        <w:rPr>
          <w:rFonts w:ascii="TH Niramit AS" w:hAnsi="TH Niramit AS" w:cs="TH Niramit AS" w:hint="cs"/>
          <w:sz w:val="32"/>
          <w:szCs w:val="32"/>
          <w:cs/>
          <w:lang w:bidi="th-TH"/>
        </w:rPr>
        <w:t>..............................................................................</w:t>
      </w:r>
    </w:p>
    <w:p w14:paraId="0BC7FE08" w14:textId="77777777" w:rsidR="004B243A" w:rsidRPr="007D7C17" w:rsidRDefault="007D7C17" w:rsidP="004B243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ผู้อำนวยการหน่วย</w:t>
      </w:r>
      <w:r w:rsidR="00D64AAB" w:rsidRPr="007D7C17">
        <w:rPr>
          <w:rFonts w:ascii="TH Niramit AS" w:hAnsi="TH Niramit AS" w:cs="TH Niramit AS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</w:t>
      </w:r>
    </w:p>
    <w:p w14:paraId="1269238B" w14:textId="77777777" w:rsidR="004B243A" w:rsidRPr="007D7C17" w:rsidRDefault="00D64AAB" w:rsidP="004B243A">
      <w:pPr>
        <w:spacing w:after="0" w:line="240" w:lineRule="auto"/>
        <w:rPr>
          <w:rFonts w:ascii="TH Niramit AS" w:hAnsi="TH Niramit AS" w:cs="TH Niramit AS"/>
          <w:b/>
          <w:bCs/>
          <w:sz w:val="32"/>
          <w:szCs w:val="32"/>
          <w:lang w:bidi="th-TH"/>
        </w:rPr>
      </w:pPr>
      <w:r w:rsidRPr="007D7C17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>หน่วยงาน</w:t>
      </w:r>
      <w:r w:rsidRPr="007D7C17">
        <w:rPr>
          <w:rFonts w:ascii="TH Niramit AS" w:hAnsi="TH Niramit AS" w:cs="TH Niramit AS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</w:t>
      </w:r>
    </w:p>
    <w:p w14:paraId="66854C88" w14:textId="77777777" w:rsidR="004B243A" w:rsidRPr="007D7C17" w:rsidRDefault="004B243A" w:rsidP="004B243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  <w:lang w:bidi="th-TH"/>
        </w:rPr>
      </w:pPr>
      <w:r w:rsidRPr="007D7C17">
        <w:rPr>
          <w:rFonts w:ascii="TH Niramit AS" w:hAnsi="TH Niramit AS" w:cs="TH Niramit AS" w:hint="cs"/>
          <w:b/>
          <w:bCs/>
          <w:sz w:val="32"/>
          <w:szCs w:val="32"/>
          <w:cs/>
        </w:rPr>
        <w:t>งบประมาณที่ได้รับการสนับสนุน</w:t>
      </w:r>
      <w:r w:rsidR="00D64AAB" w:rsidRPr="007D7C17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 xml:space="preserve"> </w:t>
      </w:r>
      <w:r w:rsidR="00D64AAB" w:rsidRPr="007D7C17">
        <w:rPr>
          <w:rFonts w:ascii="TH Niramit AS" w:hAnsi="TH Niramit AS" w:cs="TH Niramit AS" w:hint="cs"/>
          <w:sz w:val="32"/>
          <w:szCs w:val="32"/>
          <w:cs/>
          <w:lang w:bidi="th-TH"/>
        </w:rPr>
        <w:t>..........................................................................................................</w:t>
      </w:r>
    </w:p>
    <w:p w14:paraId="22D5F0B9" w14:textId="77777777" w:rsidR="004B243A" w:rsidRPr="007D7C17" w:rsidRDefault="004B243A" w:rsidP="004B243A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lang w:bidi="th-TH"/>
        </w:rPr>
      </w:pPr>
    </w:p>
    <w:p w14:paraId="0480B197" w14:textId="77777777" w:rsidR="004B243A" w:rsidRPr="007D7C17" w:rsidRDefault="004B243A" w:rsidP="00D64AAB">
      <w:pPr>
        <w:spacing w:after="0" w:line="240" w:lineRule="auto"/>
        <w:jc w:val="thaiDistribute"/>
        <w:rPr>
          <w:rFonts w:ascii="TH Niramit AS" w:hAnsi="TH Niramit AS" w:cs="TH Niramit AS"/>
          <w:sz w:val="32"/>
          <w:szCs w:val="32"/>
          <w:cs/>
        </w:rPr>
      </w:pPr>
      <w:r w:rsidRPr="007D7C17">
        <w:rPr>
          <w:rFonts w:ascii="TH Niramit AS" w:hAnsi="TH Niramit AS" w:cs="TH Niramit AS" w:hint="cs"/>
          <w:b/>
          <w:bCs/>
          <w:sz w:val="32"/>
          <w:szCs w:val="32"/>
          <w:cs/>
        </w:rPr>
        <w:t>ยืนยันการรับทุนอุดหนุนโครงการวิจัย</w:t>
      </w:r>
    </w:p>
    <w:p w14:paraId="5829B32A" w14:textId="77777777" w:rsidR="004B243A" w:rsidRPr="007D7C17" w:rsidRDefault="004B243A" w:rsidP="004B243A">
      <w:pPr>
        <w:spacing w:after="0" w:line="240" w:lineRule="auto"/>
        <w:ind w:firstLine="720"/>
        <w:rPr>
          <w:rFonts w:ascii="TH Niramit AS" w:hAnsi="TH Niramit AS" w:cs="TH Niramit AS"/>
          <w:sz w:val="32"/>
          <w:szCs w:val="32"/>
        </w:rPr>
      </w:pPr>
      <w:r w:rsidRPr="007D7C17">
        <w:rPr>
          <w:rFonts w:ascii="TH Niramit AS" w:hAnsi="TH Niramit AS" w:cs="TH Niramit AS"/>
          <w:sz w:val="32"/>
          <w:szCs w:val="32"/>
          <w:cs/>
        </w:rPr>
        <w:t xml:space="preserve">  </w:t>
      </w:r>
      <w:r w:rsidR="00D64AAB" w:rsidRPr="007D7C17">
        <w:rPr>
          <w:rFonts w:ascii="TH Niramit AS" w:hAnsi="TH Niramit AS" w:cs="TH Niramit AS" w:hint="cs"/>
          <w:sz w:val="32"/>
          <w:szCs w:val="32"/>
          <w:cs/>
          <w:lang w:bidi="th-TH"/>
        </w:rPr>
        <w:t>ประสงค์</w:t>
      </w:r>
      <w:r w:rsidRPr="007D7C17">
        <w:rPr>
          <w:rFonts w:ascii="TH Niramit AS" w:hAnsi="TH Niramit AS" w:cs="TH Niramit AS"/>
          <w:sz w:val="32"/>
          <w:szCs w:val="32"/>
          <w:cs/>
        </w:rPr>
        <w:t xml:space="preserve">ขอยืนยันการรับทุนอุดหนุนการวิจัย </w:t>
      </w:r>
    </w:p>
    <w:p w14:paraId="52CB2CC5" w14:textId="77777777" w:rsidR="004B243A" w:rsidRPr="007D7C17" w:rsidRDefault="004B243A" w:rsidP="004B243A">
      <w:pPr>
        <w:spacing w:after="0" w:line="240" w:lineRule="auto"/>
        <w:ind w:left="720"/>
        <w:rPr>
          <w:rFonts w:ascii="TH Niramit AS" w:hAnsi="TH Niramit AS" w:cs="TH Niramit AS"/>
          <w:sz w:val="32"/>
          <w:szCs w:val="32"/>
        </w:rPr>
      </w:pPr>
      <w:r w:rsidRPr="007D7C17">
        <w:rPr>
          <w:rFonts w:ascii="TH Niramit AS" w:hAnsi="TH Niramit AS" w:cs="TH Niramit AS"/>
          <w:sz w:val="32"/>
          <w:szCs w:val="32"/>
          <w:cs/>
        </w:rPr>
        <w:t>  ไม่</w:t>
      </w:r>
      <w:r w:rsidR="00D64AAB" w:rsidRPr="007D7C17">
        <w:rPr>
          <w:rFonts w:ascii="TH Niramit AS" w:hAnsi="TH Niramit AS" w:cs="TH Niramit AS" w:hint="cs"/>
          <w:sz w:val="32"/>
          <w:szCs w:val="32"/>
          <w:cs/>
          <w:lang w:bidi="th-TH"/>
        </w:rPr>
        <w:t>ประสงค์</w:t>
      </w:r>
      <w:r w:rsidRPr="007D7C17">
        <w:rPr>
          <w:rFonts w:ascii="TH Niramit AS" w:hAnsi="TH Niramit AS" w:cs="TH Niramit AS"/>
          <w:sz w:val="32"/>
          <w:szCs w:val="32"/>
          <w:cs/>
        </w:rPr>
        <w:t xml:space="preserve">ขอรับทุนอุดหนุนการวิจัย </w:t>
      </w:r>
      <w:r w:rsidRPr="007D7C17">
        <w:rPr>
          <w:rFonts w:ascii="TH Niramit AS" w:hAnsi="TH Niramit AS" w:cs="TH Niramit AS" w:hint="cs"/>
          <w:sz w:val="32"/>
          <w:szCs w:val="32"/>
          <w:cs/>
        </w:rPr>
        <w:t>เนื่องจาก</w:t>
      </w:r>
      <w:r w:rsidRPr="007D7C17">
        <w:rPr>
          <w:rFonts w:ascii="TH Niramit AS" w:hAnsi="TH Niramit AS" w:cs="TH Niramit AS"/>
          <w:sz w:val="32"/>
          <w:szCs w:val="32"/>
          <w:cs/>
        </w:rPr>
        <w:t xml:space="preserve"> </w:t>
      </w:r>
      <w:r w:rsidR="00D64AAB" w:rsidRPr="007D7C17">
        <w:rPr>
          <w:rFonts w:ascii="TH Niramit AS" w:hAnsi="TH Niramit AS" w:cs="TH Niramit AS" w:hint="cs"/>
          <w:sz w:val="32"/>
          <w:szCs w:val="32"/>
          <w:cs/>
          <w:lang w:bidi="th-TH"/>
        </w:rPr>
        <w:t>.</w:t>
      </w:r>
      <w:r w:rsidRPr="007D7C17">
        <w:rPr>
          <w:rFonts w:ascii="TH Niramit AS" w:hAnsi="TH Niramit AS" w:cs="TH Niramit AS"/>
          <w:sz w:val="32"/>
          <w:szCs w:val="32"/>
          <w:cs/>
        </w:rPr>
        <w:t>...............................................................</w:t>
      </w:r>
      <w:r w:rsidR="007D7C17">
        <w:rPr>
          <w:rFonts w:ascii="TH Niramit AS" w:hAnsi="TH Niramit AS" w:cs="TH Niramit AS" w:hint="cs"/>
          <w:sz w:val="32"/>
          <w:szCs w:val="32"/>
          <w:cs/>
          <w:lang w:bidi="th-TH"/>
        </w:rPr>
        <w:t>..</w:t>
      </w:r>
      <w:r w:rsidRPr="007D7C17">
        <w:rPr>
          <w:rFonts w:ascii="TH Niramit AS" w:hAnsi="TH Niramit AS" w:cs="TH Niramit AS"/>
          <w:sz w:val="32"/>
          <w:szCs w:val="32"/>
          <w:cs/>
        </w:rPr>
        <w:t>...</w:t>
      </w:r>
    </w:p>
    <w:p w14:paraId="57816B97" w14:textId="77777777" w:rsidR="00D64AAB" w:rsidRPr="007D7C17" w:rsidRDefault="00D64AAB" w:rsidP="00D64AAB">
      <w:pPr>
        <w:spacing w:after="0" w:line="240" w:lineRule="auto"/>
        <w:rPr>
          <w:rFonts w:ascii="TH Niramit AS" w:hAnsi="TH Niramit AS" w:cs="TH Niramit AS"/>
          <w:sz w:val="32"/>
          <w:szCs w:val="32"/>
          <w:lang w:bidi="th-TH"/>
        </w:rPr>
      </w:pPr>
      <w:r w:rsidRPr="007D7C17">
        <w:rPr>
          <w:rFonts w:ascii="TH Niramit AS" w:hAnsi="TH Niramit AS" w:cs="TH Niramit AS" w:hint="cs"/>
          <w:sz w:val="32"/>
          <w:szCs w:val="32"/>
          <w:cs/>
          <w:lang w:bidi="th-TH"/>
        </w:rPr>
        <w:t>.................................................................................................................................................................</w:t>
      </w:r>
    </w:p>
    <w:p w14:paraId="1B095A85" w14:textId="266DD878" w:rsidR="007D7C17" w:rsidRPr="007D7C17" w:rsidRDefault="007D7C17" w:rsidP="007D7C17">
      <w:pPr>
        <w:rPr>
          <w:rFonts w:ascii="TH Niramit AS" w:hAnsi="TH Niramit AS" w:cs="TH Niramit AS"/>
          <w:sz w:val="32"/>
          <w:szCs w:val="32"/>
          <w:lang w:bidi="th-TH"/>
        </w:rPr>
      </w:pPr>
      <w:r w:rsidRPr="007D7C17">
        <w:rPr>
          <w:rFonts w:ascii="TH Niramit AS" w:hAnsi="TH Niramit AS" w:cs="TH Niramit AS"/>
          <w:b/>
          <w:bCs/>
          <w:sz w:val="32"/>
          <w:szCs w:val="32"/>
          <w:cs/>
          <w:lang w:bidi="th-TH"/>
        </w:rPr>
        <w:t>หมายเหตุ</w:t>
      </w:r>
      <w:r w:rsidRPr="007D7C17">
        <w:rPr>
          <w:rFonts w:ascii="TH Niramit AS" w:hAnsi="TH Niramit AS" w:cs="TH Niramit AS" w:hint="cs"/>
          <w:b/>
          <w:bCs/>
          <w:sz w:val="32"/>
          <w:szCs w:val="32"/>
          <w:cs/>
          <w:lang w:bidi="th-TH"/>
        </w:rPr>
        <w:t xml:space="preserve"> </w:t>
      </w:r>
      <w:r>
        <w:rPr>
          <w:rFonts w:ascii="TH Niramit AS" w:hAnsi="TH Niramit AS" w:cs="TH Niramit AS"/>
          <w:b/>
          <w:bCs/>
          <w:sz w:val="32"/>
          <w:szCs w:val="32"/>
          <w:lang w:bidi="th-TH"/>
        </w:rPr>
        <w:t>:</w:t>
      </w:r>
      <w:r w:rsidRPr="007D7C17">
        <w:rPr>
          <w:rFonts w:ascii="TH Niramit AS" w:hAnsi="TH Niramit AS" w:cs="TH Niramit AS"/>
          <w:b/>
          <w:bCs/>
          <w:sz w:val="32"/>
          <w:szCs w:val="32"/>
          <w:lang w:bidi="th-TH"/>
        </w:rPr>
        <w:t xml:space="preserve"> </w:t>
      </w:r>
      <w:r w:rsidRPr="007D7C17">
        <w:rPr>
          <w:rFonts w:ascii="TH Niramit AS" w:hAnsi="TH Niramit AS" w:cs="TH Niramit AS"/>
          <w:sz w:val="32"/>
          <w:szCs w:val="32"/>
          <w:cs/>
          <w:lang w:bidi="th-TH"/>
        </w:rPr>
        <w:t>โครงการไม่สนับสนุนค่าตอบแทนและค่าจ้างบุคลากรของหน่วยรับงบประมาณที่ได้รับเงินเดือน</w:t>
      </w:r>
      <w:r>
        <w:rPr>
          <w:rFonts w:ascii="TH Niramit AS" w:hAnsi="TH Niramit AS" w:cs="TH Niramit AS"/>
          <w:sz w:val="32"/>
          <w:szCs w:val="32"/>
          <w:cs/>
          <w:lang w:bidi="th-TH"/>
        </w:rPr>
        <w:br/>
      </w:r>
      <w:r w:rsidRPr="007D7C17">
        <w:rPr>
          <w:rFonts w:ascii="TH Niramit AS" w:hAnsi="TH Niramit AS" w:cs="TH Niramit AS"/>
          <w:sz w:val="32"/>
          <w:szCs w:val="32"/>
          <w:cs/>
          <w:lang w:bidi="th-TH"/>
        </w:rPr>
        <w:t>โดยหน่วยงานต้นสังกัด</w:t>
      </w:r>
      <w:r w:rsidR="00EB6F23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 จัดส่งเอกสารมายังกองบริหารงานวิจัยภายในวันที่ 25 พฤศจิกายน</w:t>
      </w:r>
      <w:bookmarkStart w:id="0" w:name="_GoBack"/>
      <w:bookmarkEnd w:id="0"/>
      <w:r w:rsidR="00EB6F23">
        <w:rPr>
          <w:rFonts w:ascii="TH Niramit AS" w:hAnsi="TH Niramit AS" w:cs="TH Niramit AS" w:hint="cs"/>
          <w:sz w:val="32"/>
          <w:szCs w:val="32"/>
          <w:cs/>
          <w:lang w:bidi="th-TH"/>
        </w:rPr>
        <w:t xml:space="preserve"> 2563</w:t>
      </w:r>
    </w:p>
    <w:p w14:paraId="50E271EA" w14:textId="77777777" w:rsidR="007D7C17" w:rsidRPr="007D7C17" w:rsidRDefault="007D7C17" w:rsidP="007D7C17">
      <w:pPr>
        <w:pStyle w:val="NormalWeb"/>
        <w:spacing w:after="0" w:line="240" w:lineRule="auto"/>
        <w:ind w:firstLine="284"/>
        <w:rPr>
          <w:rFonts w:ascii="TH Niramit AS" w:hAnsi="TH Niramit AS" w:cs="TH Niramit AS"/>
          <w:sz w:val="32"/>
          <w:szCs w:val="32"/>
        </w:rPr>
      </w:pPr>
      <w:r w:rsidRPr="007D7C17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</w:t>
      </w:r>
      <w:r w:rsidRPr="007D7C17">
        <w:rPr>
          <w:rFonts w:ascii="TH Niramit AS" w:hAnsi="TH Niramit AS" w:cs="TH Niramit AS"/>
          <w:sz w:val="32"/>
          <w:szCs w:val="32"/>
        </w:rPr>
        <w:tab/>
      </w:r>
      <w:r w:rsidRPr="007D7C17">
        <w:rPr>
          <w:rFonts w:ascii="TH Niramit AS" w:hAnsi="TH Niramit AS" w:cs="TH Niramit AS"/>
          <w:sz w:val="32"/>
          <w:szCs w:val="32"/>
        </w:rPr>
        <w:tab/>
      </w:r>
      <w:r w:rsidRPr="007D7C17">
        <w:rPr>
          <w:rFonts w:ascii="TH Niramit AS" w:hAnsi="TH Niramit AS" w:cs="TH Niramit AS"/>
          <w:sz w:val="32"/>
          <w:szCs w:val="32"/>
        </w:rPr>
        <w:tab/>
      </w:r>
      <w:r w:rsidRPr="007D7C17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</w:t>
      </w:r>
    </w:p>
    <w:p w14:paraId="1A38F06E" w14:textId="77777777" w:rsidR="007D7C17" w:rsidRPr="007D7C17" w:rsidRDefault="007D7C17" w:rsidP="007D7C17">
      <w:pPr>
        <w:pStyle w:val="NormalWeb"/>
        <w:spacing w:after="0" w:line="240" w:lineRule="auto"/>
        <w:ind w:firstLine="284"/>
        <w:rPr>
          <w:rFonts w:ascii="TH Niramit AS" w:hAnsi="TH Niramit AS" w:cs="TH Niramit AS"/>
          <w:sz w:val="22"/>
          <w:szCs w:val="22"/>
        </w:rPr>
      </w:pPr>
    </w:p>
    <w:p w14:paraId="156C7E4F" w14:textId="77777777" w:rsidR="007D7C17" w:rsidRPr="007D7C17" w:rsidRDefault="007D7C17" w:rsidP="007D7C17">
      <w:pPr>
        <w:pStyle w:val="NormalWeb"/>
        <w:spacing w:after="0" w:line="240" w:lineRule="auto"/>
        <w:ind w:firstLine="284"/>
        <w:rPr>
          <w:rFonts w:ascii="TH Niramit AS" w:hAnsi="TH Niramit AS" w:cs="TH Niramit AS"/>
          <w:sz w:val="32"/>
          <w:szCs w:val="32"/>
        </w:rPr>
      </w:pPr>
      <w:r w:rsidRPr="007D7C17">
        <w:rPr>
          <w:rFonts w:ascii="TH Niramit AS" w:hAnsi="TH Niramit AS" w:cs="TH Niramit AS"/>
          <w:sz w:val="32"/>
          <w:szCs w:val="32"/>
          <w:cs/>
        </w:rPr>
        <w:t xml:space="preserve">   (                                    )  </w:t>
      </w:r>
      <w:r w:rsidRPr="007D7C17">
        <w:rPr>
          <w:rFonts w:ascii="TH Niramit AS" w:hAnsi="TH Niramit AS" w:cs="TH Niramit AS"/>
          <w:sz w:val="32"/>
          <w:szCs w:val="32"/>
          <w:cs/>
        </w:rPr>
        <w:tab/>
      </w:r>
      <w:r w:rsidRPr="007D7C17">
        <w:rPr>
          <w:rFonts w:ascii="TH Niramit AS" w:hAnsi="TH Niramit AS" w:cs="TH Niramit AS"/>
          <w:sz w:val="32"/>
          <w:szCs w:val="32"/>
          <w:cs/>
        </w:rPr>
        <w:tab/>
      </w:r>
      <w:r w:rsidRPr="007D7C17">
        <w:rPr>
          <w:rFonts w:ascii="TH Niramit AS" w:hAnsi="TH Niramit AS" w:cs="TH Niramit AS"/>
          <w:sz w:val="32"/>
          <w:szCs w:val="32"/>
          <w:cs/>
        </w:rPr>
        <w:tab/>
      </w:r>
      <w:r w:rsidRPr="007D7C17">
        <w:rPr>
          <w:rFonts w:ascii="TH Niramit AS" w:hAnsi="TH Niramit AS" w:cs="TH Niramit AS"/>
          <w:sz w:val="32"/>
          <w:szCs w:val="32"/>
          <w:cs/>
        </w:rPr>
        <w:tab/>
        <w:t xml:space="preserve">      (                                    )</w:t>
      </w:r>
    </w:p>
    <w:p w14:paraId="7E366813" w14:textId="77777777" w:rsidR="007D7C17" w:rsidRPr="007D7C17" w:rsidRDefault="007D7C17" w:rsidP="007D7C17">
      <w:pPr>
        <w:pStyle w:val="NormalWeb"/>
        <w:spacing w:after="0" w:line="240" w:lineRule="auto"/>
        <w:ind w:firstLine="284"/>
        <w:rPr>
          <w:rFonts w:ascii="TH Niramit AS" w:hAnsi="TH Niramit AS" w:cs="TH Niramit AS"/>
          <w:sz w:val="32"/>
          <w:szCs w:val="32"/>
          <w:cs/>
        </w:rPr>
      </w:pPr>
      <w:r w:rsidRPr="007D7C17">
        <w:rPr>
          <w:rFonts w:ascii="TH Niramit AS" w:hAnsi="TH Niramit AS" w:cs="TH Niramit AS"/>
          <w:sz w:val="32"/>
          <w:szCs w:val="32"/>
          <w:cs/>
        </w:rPr>
        <w:t xml:space="preserve">        ผู้อำนวยการหน่วยวิจัย</w:t>
      </w:r>
      <w:r w:rsidRPr="007D7C17">
        <w:rPr>
          <w:rFonts w:ascii="TH Niramit AS" w:hAnsi="TH Niramit AS" w:cs="TH Niramit AS"/>
          <w:sz w:val="32"/>
          <w:szCs w:val="32"/>
          <w:cs/>
        </w:rPr>
        <w:tab/>
      </w:r>
      <w:r w:rsidRPr="007D7C17">
        <w:rPr>
          <w:rFonts w:ascii="TH Niramit AS" w:hAnsi="TH Niramit AS" w:cs="TH Niramit AS"/>
          <w:sz w:val="32"/>
          <w:szCs w:val="32"/>
          <w:cs/>
        </w:rPr>
        <w:tab/>
      </w:r>
      <w:r w:rsidRPr="007D7C17">
        <w:rPr>
          <w:rFonts w:ascii="TH Niramit AS" w:hAnsi="TH Niramit AS" w:cs="TH Niramit AS"/>
          <w:sz w:val="32"/>
          <w:szCs w:val="32"/>
          <w:cs/>
        </w:rPr>
        <w:tab/>
      </w:r>
      <w:r w:rsidRPr="007D7C17">
        <w:rPr>
          <w:rFonts w:ascii="TH Niramit AS" w:hAnsi="TH Niramit AS" w:cs="TH Niramit AS"/>
          <w:sz w:val="32"/>
          <w:szCs w:val="32"/>
          <w:cs/>
        </w:rPr>
        <w:tab/>
      </w:r>
      <w:r w:rsidRPr="007D7C17">
        <w:rPr>
          <w:rFonts w:ascii="TH Niramit AS" w:hAnsi="TH Niramit AS" w:cs="TH Niramit AS"/>
          <w:sz w:val="32"/>
          <w:szCs w:val="32"/>
          <w:cs/>
        </w:rPr>
        <w:tab/>
        <w:t xml:space="preserve">     ผู้ประสานโครงการวิจัยระดับคณะ</w:t>
      </w:r>
    </w:p>
    <w:p w14:paraId="084396C5" w14:textId="77777777" w:rsidR="007D7C17" w:rsidRPr="007D7C17" w:rsidRDefault="007D7C17" w:rsidP="007D7C17">
      <w:pPr>
        <w:pStyle w:val="NormalWeb"/>
        <w:pBdr>
          <w:bottom w:val="single" w:sz="4" w:space="1" w:color="auto"/>
        </w:pBdr>
        <w:spacing w:after="0" w:line="240" w:lineRule="auto"/>
        <w:ind w:firstLine="284"/>
        <w:rPr>
          <w:rFonts w:ascii="TH Niramit AS" w:hAnsi="TH Niramit AS" w:cs="TH Niramit AS"/>
          <w:sz w:val="32"/>
          <w:szCs w:val="32"/>
        </w:rPr>
      </w:pPr>
      <w:r w:rsidRPr="007D7C17">
        <w:rPr>
          <w:rFonts w:ascii="TH Niramit AS" w:hAnsi="TH Niramit AS" w:cs="TH Niramit AS"/>
          <w:sz w:val="32"/>
          <w:szCs w:val="32"/>
          <w:cs/>
        </w:rPr>
        <w:t>วันที่......... เดือน ............. พ.ศ.............</w:t>
      </w:r>
      <w:r w:rsidRPr="007D7C17">
        <w:rPr>
          <w:rFonts w:ascii="TH Niramit AS" w:hAnsi="TH Niramit AS" w:cs="TH Niramit AS"/>
          <w:sz w:val="32"/>
          <w:szCs w:val="32"/>
        </w:rPr>
        <w:tab/>
      </w:r>
      <w:r w:rsidRPr="007D7C17">
        <w:rPr>
          <w:rFonts w:ascii="TH Niramit AS" w:hAnsi="TH Niramit AS" w:cs="TH Niramit AS"/>
          <w:sz w:val="32"/>
          <w:szCs w:val="32"/>
        </w:rPr>
        <w:tab/>
      </w:r>
      <w:r w:rsidRPr="007D7C17">
        <w:rPr>
          <w:rFonts w:ascii="TH Niramit AS" w:hAnsi="TH Niramit AS" w:cs="TH Niramit AS"/>
          <w:sz w:val="32"/>
          <w:szCs w:val="32"/>
        </w:rPr>
        <w:tab/>
      </w:r>
      <w:r w:rsidRPr="007D7C17">
        <w:rPr>
          <w:rFonts w:ascii="TH Niramit AS" w:hAnsi="TH Niramit AS" w:cs="TH Niramit AS"/>
          <w:sz w:val="32"/>
          <w:szCs w:val="32"/>
          <w:cs/>
        </w:rPr>
        <w:t>วันที่......... เดือน ............. พ.ศ.............</w:t>
      </w:r>
    </w:p>
    <w:p w14:paraId="23FBAC68" w14:textId="77777777" w:rsidR="007D7C17" w:rsidRDefault="007D7C17" w:rsidP="007D7C17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</w:p>
    <w:p w14:paraId="0911C509" w14:textId="77777777" w:rsidR="007D7C17" w:rsidRPr="007D7C17" w:rsidRDefault="007D7C17" w:rsidP="007D7C17">
      <w:pPr>
        <w:shd w:val="clear" w:color="auto" w:fill="FFFFFF"/>
        <w:spacing w:after="0" w:line="240" w:lineRule="auto"/>
        <w:rPr>
          <w:rFonts w:ascii="TH Niramit AS" w:eastAsia="Times New Roman" w:hAnsi="TH Niramit AS" w:cs="TH Niramit AS"/>
          <w:b/>
          <w:bCs/>
          <w:sz w:val="32"/>
          <w:szCs w:val="32"/>
        </w:rPr>
      </w:pPr>
      <w:r w:rsidRPr="007D7C17">
        <w:rPr>
          <w:rFonts w:ascii="TH Niramit AS" w:eastAsia="Times New Roman" w:hAnsi="TH Niramit AS" w:cs="TH Niramit AS"/>
          <w:b/>
          <w:bCs/>
          <w:sz w:val="32"/>
          <w:szCs w:val="32"/>
          <w:cs/>
        </w:rPr>
        <w:t>ส่วนของกองบริหารงานวิจัย  รับเอกสารเมื่อวันที่ ..................................................</w:t>
      </w:r>
    </w:p>
    <w:p w14:paraId="09C0A70A" w14:textId="77777777" w:rsidR="007D7C17" w:rsidRDefault="007D7C17" w:rsidP="007D7C17">
      <w:pPr>
        <w:pStyle w:val="NormalWeb"/>
        <w:spacing w:after="0" w:line="240" w:lineRule="auto"/>
        <w:ind w:firstLine="284"/>
        <w:jc w:val="center"/>
        <w:rPr>
          <w:rFonts w:ascii="TH Niramit AS" w:hAnsi="TH Niramit AS" w:cs="TH Niramit AS"/>
          <w:sz w:val="32"/>
          <w:szCs w:val="32"/>
        </w:rPr>
      </w:pPr>
    </w:p>
    <w:p w14:paraId="3ED4EA06" w14:textId="77777777" w:rsidR="007D7C17" w:rsidRPr="007D7C17" w:rsidRDefault="007D7C17" w:rsidP="007D7C17">
      <w:pPr>
        <w:pStyle w:val="NormalWeb"/>
        <w:spacing w:after="0" w:line="240" w:lineRule="auto"/>
        <w:ind w:firstLine="284"/>
        <w:jc w:val="center"/>
        <w:rPr>
          <w:rFonts w:ascii="TH Niramit AS" w:hAnsi="TH Niramit AS" w:cs="TH Niramit AS"/>
          <w:sz w:val="32"/>
          <w:szCs w:val="32"/>
        </w:rPr>
      </w:pPr>
      <w:r w:rsidRPr="007D7C17">
        <w:rPr>
          <w:rFonts w:ascii="TH Niramit AS" w:hAnsi="TH Niramit AS" w:cs="TH Niramit AS"/>
          <w:sz w:val="32"/>
          <w:szCs w:val="32"/>
          <w:cs/>
        </w:rPr>
        <w:t>ลงชื่อ.................................................</w:t>
      </w:r>
    </w:p>
    <w:p w14:paraId="0922B549" w14:textId="77777777" w:rsidR="007D7C17" w:rsidRDefault="007D7C17" w:rsidP="007D7C17">
      <w:pPr>
        <w:pStyle w:val="NormalWeb"/>
        <w:spacing w:after="0" w:line="240" w:lineRule="auto"/>
        <w:ind w:firstLine="284"/>
        <w:jc w:val="center"/>
        <w:rPr>
          <w:rFonts w:ascii="TH Niramit AS" w:hAnsi="TH Niramit AS" w:cs="TH Niramit AS"/>
          <w:sz w:val="32"/>
          <w:szCs w:val="32"/>
        </w:rPr>
      </w:pPr>
      <w:r w:rsidRPr="007D7C17">
        <w:rPr>
          <w:rFonts w:ascii="TH Niramit AS" w:hAnsi="TH Niramit AS" w:cs="TH Niramit AS"/>
          <w:sz w:val="32"/>
          <w:szCs w:val="32"/>
          <w:cs/>
        </w:rPr>
        <w:t xml:space="preserve">  (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อรพรรณ พรหมธนพันธ์</w:t>
      </w:r>
      <w:r>
        <w:rPr>
          <w:rFonts w:ascii="TH Niramit AS" w:hAnsi="TH Niramit AS" w:cs="TH Niramit AS"/>
          <w:sz w:val="32"/>
          <w:szCs w:val="32"/>
          <w:lang w:bidi="th-TH"/>
        </w:rPr>
        <w:t xml:space="preserve"> : </w:t>
      </w:r>
      <w:r>
        <w:rPr>
          <w:rFonts w:ascii="TH Niramit AS" w:hAnsi="TH Niramit AS" w:cs="TH Niramit AS" w:hint="cs"/>
          <w:sz w:val="32"/>
          <w:szCs w:val="32"/>
          <w:cs/>
          <w:lang w:bidi="th-TH"/>
        </w:rPr>
        <w:t>1047</w:t>
      </w:r>
      <w:r w:rsidRPr="007D7C17">
        <w:rPr>
          <w:rFonts w:ascii="TH Niramit AS" w:hAnsi="TH Niramit AS" w:cs="TH Niramit AS"/>
          <w:sz w:val="32"/>
          <w:szCs w:val="32"/>
          <w:cs/>
        </w:rPr>
        <w:t>)</w:t>
      </w:r>
    </w:p>
    <w:p w14:paraId="1391617A" w14:textId="77777777" w:rsidR="007D7C17" w:rsidRDefault="007D7C17" w:rsidP="007D7C17">
      <w:pPr>
        <w:pStyle w:val="NormalWeb"/>
        <w:spacing w:after="0" w:line="240" w:lineRule="auto"/>
        <w:ind w:firstLine="284"/>
        <w:jc w:val="center"/>
        <w:rPr>
          <w:lang w:bidi="th-TH"/>
        </w:rPr>
      </w:pPr>
      <w:r w:rsidRPr="007D7C17">
        <w:rPr>
          <w:rFonts w:ascii="TH Niramit AS" w:hAnsi="TH Niramit AS" w:cs="TH Niramit AS"/>
          <w:sz w:val="32"/>
          <w:szCs w:val="32"/>
          <w:cs/>
        </w:rPr>
        <w:t>ผู้รับเอกสาร</w:t>
      </w:r>
    </w:p>
    <w:p w14:paraId="028C8104" w14:textId="77777777" w:rsidR="00485D99" w:rsidRPr="007D7C17" w:rsidRDefault="00485D99" w:rsidP="007D7C17">
      <w:pPr>
        <w:rPr>
          <w:rFonts w:hint="cs"/>
          <w:lang w:bidi="th-TH"/>
        </w:rPr>
      </w:pPr>
    </w:p>
    <w:sectPr w:rsidR="00485D99" w:rsidRPr="007D7C17" w:rsidSect="007D7C17">
      <w:footerReference w:type="default" r:id="rId12"/>
      <w:headerReference w:type="first" r:id="rId13"/>
      <w:footerReference w:type="first" r:id="rId14"/>
      <w:pgSz w:w="12240" w:h="15840" w:code="1"/>
      <w:pgMar w:top="720" w:right="1041" w:bottom="252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8DC5E" w14:textId="77777777" w:rsidR="00AD4617" w:rsidRDefault="00AD4617">
      <w:pPr>
        <w:spacing w:after="0" w:line="240" w:lineRule="auto"/>
      </w:pPr>
      <w:r>
        <w:separator/>
      </w:r>
    </w:p>
    <w:p w14:paraId="103AAA2A" w14:textId="77777777" w:rsidR="00AD4617" w:rsidRDefault="00AD4617"/>
  </w:endnote>
  <w:endnote w:type="continuationSeparator" w:id="0">
    <w:p w14:paraId="264EFE3B" w14:textId="77777777" w:rsidR="00AD4617" w:rsidRDefault="00AD4617">
      <w:pPr>
        <w:spacing w:after="0" w:line="240" w:lineRule="auto"/>
      </w:pPr>
      <w:r>
        <w:continuationSeparator/>
      </w:r>
    </w:p>
    <w:p w14:paraId="3F7BD8B4" w14:textId="77777777" w:rsidR="00AD4617" w:rsidRDefault="00AD461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EEFD2" w14:textId="77777777" w:rsidR="00E5646A" w:rsidRDefault="00A5578C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B008F0" wp14:editId="774BF45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88910" cy="3954649"/>
              <wp:effectExtent l="0" t="0" r="19050" b="2032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8910" cy="3954649"/>
                        <a:chOff x="114300" y="-9525"/>
                        <a:chExt cx="7788910" cy="3954649"/>
                      </a:xfrm>
                    </wpg:grpSpPr>
                    <wps:wsp>
                      <wps:cNvPr id="5" name="Freeform 54">
                        <a:extLst>
                          <a:ext uri="{FF2B5EF4-FFF2-40B4-BE49-F238E27FC236}">
                            <a16:creationId xmlns:a16="http://schemas.microsoft.com/office/drawing/2014/main" id="{9FC139B6-5636-4A3B-AC63-720C57A63025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2093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0 h 260"/>
                            <a:gd name="T4" fmla="*/ 455 w 455"/>
                            <a:gd name="T5" fmla="*/ 0 h 260"/>
                            <a:gd name="T6" fmla="*/ 0 w 455"/>
                            <a:gd name="T7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Freeform 55">
                        <a:extLst>
                          <a:ext uri="{FF2B5EF4-FFF2-40B4-BE49-F238E27FC236}">
                            <a16:creationId xmlns:a16="http://schemas.microsoft.com/office/drawing/2014/main" id="{18A460A0-9935-4F4B-A301-2E05CF0E80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23825" y="-9525"/>
                          <a:ext cx="7779385" cy="3923030"/>
                        </a:xfrm>
                        <a:custGeom>
                          <a:avLst/>
                          <a:gdLst>
                            <a:gd name="T0" fmla="*/ 0 w 455"/>
                            <a:gd name="T1" fmla="*/ 260 h 260"/>
                            <a:gd name="T2" fmla="*/ 0 w 455"/>
                            <a:gd name="T3" fmla="*/ 255 h 260"/>
                            <a:gd name="T4" fmla="*/ 255 w 455"/>
                            <a:gd name="T5" fmla="*/ 0 h 260"/>
                            <a:gd name="T6" fmla="*/ 455 w 455"/>
                            <a:gd name="T7" fmla="*/ 0 h 260"/>
                            <a:gd name="T8" fmla="*/ 0 w 455"/>
                            <a:gd name="T9" fmla="*/ 260 h 2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55" h="260">
                              <a:moveTo>
                                <a:pt x="0" y="260"/>
                              </a:moveTo>
                              <a:cubicBezTo>
                                <a:pt x="0" y="255"/>
                                <a:pt x="0" y="255"/>
                                <a:pt x="0" y="255"/>
                              </a:cubicBezTo>
                              <a:cubicBezTo>
                                <a:pt x="0" y="114"/>
                                <a:pt x="114" y="0"/>
                                <a:pt x="255" y="0"/>
                              </a:cubicBezTo>
                              <a:cubicBezTo>
                                <a:pt x="455" y="0"/>
                                <a:pt x="455" y="0"/>
                                <a:pt x="455" y="0"/>
                              </a:cubicBezTo>
                              <a:cubicBezTo>
                                <a:pt x="14" y="0"/>
                                <a:pt x="0" y="260"/>
                                <a:pt x="0" y="26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5" name="Freeform: Shape 14">
                        <a:extLst>
                          <a:ext uri="{FF2B5EF4-FFF2-40B4-BE49-F238E27FC236}">
                            <a16:creationId xmlns:a16="http://schemas.microsoft.com/office/drawing/2014/main" id="{D57537D0-64E0-4E7C-98BF-EEDCE612E362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>
                          <a:off x="114300" y="2581144"/>
                          <a:ext cx="7779385" cy="1363980"/>
                        </a:xfrm>
                        <a:custGeom>
                          <a:avLst/>
                          <a:gdLst>
                            <a:gd name="connsiteX0" fmla="*/ 7779656 w 7779656"/>
                            <a:gd name="connsiteY0" fmla="*/ 1364203 h 1364203"/>
                            <a:gd name="connsiteX1" fmla="*/ 0 w 7779656"/>
                            <a:gd name="connsiteY1" fmla="*/ 0 h 1364203"/>
                            <a:gd name="connsiteX2" fmla="*/ 7779656 w 7779656"/>
                            <a:gd name="connsiteY2" fmla="*/ 0 h 136420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7779656" h="1364203">
                              <a:moveTo>
                                <a:pt x="7779656" y="1364203"/>
                              </a:moveTo>
                              <a:lnTo>
                                <a:pt x="0" y="0"/>
                              </a:lnTo>
                              <a:lnTo>
                                <a:pt x="777965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39000</wp14:pctHeight>
              </wp14:sizeRelV>
            </wp:anchor>
          </w:drawing>
        </mc:Choice>
        <mc:Fallback>
          <w:pict>
            <v:group w14:anchorId="7F1C922E" id="Group 12" o:spid="_x0000_s1026" style="position:absolute;margin-left:0;margin-top:0;width:613.3pt;height:311.4pt;z-index:251669504;mso-width-percent:1000;mso-height-percent:390;mso-position-horizontal:center;mso-position-horizontal-relative:page;mso-position-vertical:bottom;mso-position-vertical-relative:page;mso-width-percent:1000;mso-height-percent:390" coordorigin="1143,-95" coordsize="77889,39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">
              <v:shape id="Freeform 54" o:spid="_x0000_s1027" style="position:absolute;left:1143;top:220;width:77793;height:39231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" path="m,260c,,,,,,455,,455,,455,,14,,,260,,260xe" fillcolor="#4b1919 [3204]">
                <v:path arrowok="t" o:connecttype="custom" o:connectlocs="0,3923030;0,0;7779385,0;0,3923030" o:connectangles="0,0,0,0"/>
              </v:shape>
              <v:shape id="Freeform 55" o:spid="_x0000_s1028" style="position:absolute;left:1238;top:-95;width:77794;height:39230;rotation:180;visibility:visible;mso-wrap-style:square;v-text-anchor:top" coordsize="455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" path="m,260v,-5,,-5,,-5c,114,114,,255,,455,,455,,455,,14,,,260,,260xe" fillcolor="#ffd966 [3205]" stroked="f">
                <v:path arrowok="t" o:connecttype="custom" o:connectlocs="0,3923030;0,3847587;4359875,0;7779385,0;0,3923030" o:connectangles="0,0,0,0,0"/>
              </v:shape>
              <v:shape id="Freeform: Shape 14" o:spid="_x0000_s1029" style="position:absolute;left:1143;top:25811;width:77793;height:13640;rotation:180;visibility:visible;mso-wrap-style:square;v-text-anchor:top" coordsize="7779656,1364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" path="m7779656,1364203l,,7779656,r,1364203xe" fillcolor="#85cdc1 [3206]" stroked="f">
                <v:path arrowok="t" o:connecttype="custom" o:connectlocs="7779385,1363980;0,0;7779385,0" o:connectangles="0,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A153F" w14:textId="77777777" w:rsidR="00752FC4" w:rsidRDefault="00752FC4" w:rsidP="00752FC4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0465C" w14:textId="77777777" w:rsidR="00AD4617" w:rsidRDefault="00AD4617">
      <w:pPr>
        <w:spacing w:after="0" w:line="240" w:lineRule="auto"/>
      </w:pPr>
      <w:r>
        <w:separator/>
      </w:r>
    </w:p>
    <w:p w14:paraId="2C27F35E" w14:textId="77777777" w:rsidR="00AD4617" w:rsidRDefault="00AD4617"/>
  </w:footnote>
  <w:footnote w:type="continuationSeparator" w:id="0">
    <w:p w14:paraId="6646871A" w14:textId="77777777" w:rsidR="00AD4617" w:rsidRDefault="00AD4617">
      <w:pPr>
        <w:spacing w:after="0" w:line="240" w:lineRule="auto"/>
      </w:pPr>
      <w:r>
        <w:continuationSeparator/>
      </w:r>
    </w:p>
    <w:p w14:paraId="3AB9E901" w14:textId="77777777" w:rsidR="00AD4617" w:rsidRDefault="00AD461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0CE02" w14:textId="77777777" w:rsidR="009468D3" w:rsidRDefault="00CB0809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EBB861D" wp14:editId="0B14DA8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l="0" t="0" r="0" b="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2130" cy="10065662"/>
                        <a:chOff x="0" y="0"/>
                        <a:chExt cx="7782130" cy="10065662"/>
                      </a:xfrm>
                    </wpg:grpSpPr>
                    <wps:wsp>
                      <wps:cNvPr id="25" name="Freeform 6">
                        <a:extLst>
                          <a:ext uri="{FF2B5EF4-FFF2-40B4-BE49-F238E27FC236}">
                            <a16:creationId xmlns:a16="http://schemas.microsoft.com/office/drawing/2014/main" id="{E2A30194-531F-40AF-B3D6-C43C37C2FAE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3720166"/>
                        </a:xfrm>
                        <a:custGeom>
                          <a:avLst/>
                          <a:gdLst>
                            <a:gd name="T0" fmla="*/ 0 w 872"/>
                            <a:gd name="T1" fmla="*/ 0 h 453"/>
                            <a:gd name="T2" fmla="*/ 0 w 872"/>
                            <a:gd name="T3" fmla="*/ 453 h 453"/>
                            <a:gd name="T4" fmla="*/ 87 w 872"/>
                            <a:gd name="T5" fmla="*/ 310 h 453"/>
                            <a:gd name="T6" fmla="*/ 108 w 872"/>
                            <a:gd name="T7" fmla="*/ 284 h 453"/>
                            <a:gd name="T8" fmla="*/ 133 w 872"/>
                            <a:gd name="T9" fmla="*/ 258 h 453"/>
                            <a:gd name="T10" fmla="*/ 581 w 872"/>
                            <a:gd name="T11" fmla="*/ 72 h 453"/>
                            <a:gd name="T12" fmla="*/ 872 w 872"/>
                            <a:gd name="T13" fmla="*/ 72 h 453"/>
                            <a:gd name="T14" fmla="*/ 872 w 872"/>
                            <a:gd name="T15" fmla="*/ 0 h 453"/>
                            <a:gd name="T16" fmla="*/ 0 w 872"/>
                            <a:gd name="T17" fmla="*/ 0 h 4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2" h="453">
                              <a:moveTo>
                                <a:pt x="0" y="0"/>
                              </a:moveTo>
                              <a:cubicBezTo>
                                <a:pt x="0" y="453"/>
                                <a:pt x="0" y="453"/>
                                <a:pt x="0" y="453"/>
                              </a:cubicBezTo>
                              <a:cubicBezTo>
                                <a:pt x="23" y="401"/>
                                <a:pt x="52" y="353"/>
                                <a:pt x="87" y="310"/>
                              </a:cubicBezTo>
                              <a:cubicBezTo>
                                <a:pt x="94" y="301"/>
                                <a:pt x="101" y="293"/>
                                <a:pt x="108" y="284"/>
                              </a:cubicBezTo>
                              <a:cubicBezTo>
                                <a:pt x="116" y="275"/>
                                <a:pt x="125" y="266"/>
                                <a:pt x="133" y="258"/>
                              </a:cubicBezTo>
                              <a:cubicBezTo>
                                <a:pt x="248" y="143"/>
                                <a:pt x="406" y="72"/>
                                <a:pt x="581" y="72"/>
                              </a:cubicBezTo>
                              <a:cubicBezTo>
                                <a:pt x="872" y="72"/>
                                <a:pt x="872" y="72"/>
                                <a:pt x="872" y="72"/>
                              </a:cubicBezTo>
                              <a:cubicBezTo>
                                <a:pt x="872" y="0"/>
                                <a:pt x="872" y="0"/>
                                <a:pt x="872" y="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22" name="Freeform: Shape 21">
                        <a:extLst>
                          <a:ext uri="{FF2B5EF4-FFF2-40B4-BE49-F238E27FC236}">
                            <a16:creationId xmlns:a16="http://schemas.microsoft.com/office/drawing/2014/main" id="{DEAA1C26-A75A-44F2-AF8D-55EE31068248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438150"/>
                          <a:ext cx="1738276" cy="1896280"/>
                        </a:xfrm>
                        <a:custGeom>
                          <a:avLst/>
                          <a:gdLst>
                            <a:gd name="connsiteX0" fmla="*/ 1628881 w 1738276"/>
                            <a:gd name="connsiteY0" fmla="*/ 1895780 h 1896280"/>
                            <a:gd name="connsiteX1" fmla="*/ 1700732 w 1738276"/>
                            <a:gd name="connsiteY1" fmla="*/ 1696892 h 1896280"/>
                            <a:gd name="connsiteX2" fmla="*/ 13603 w 1738276"/>
                            <a:gd name="connsiteY2" fmla="*/ 13572 h 1896280"/>
                            <a:gd name="connsiteX3" fmla="*/ 0 w 1738276"/>
                            <a:gd name="connsiteY3" fmla="*/ 0 h 1896280"/>
                            <a:gd name="connsiteX4" fmla="*/ 0 w 1738276"/>
                            <a:gd name="connsiteY4" fmla="*/ 329116 h 1896280"/>
                            <a:gd name="connsiteX5" fmla="*/ 19162 w 1738276"/>
                            <a:gd name="connsiteY5" fmla="*/ 353290 h 1896280"/>
                            <a:gd name="connsiteX6" fmla="*/ 1506705 w 1738276"/>
                            <a:gd name="connsiteY6" fmla="*/ 1831895 h 1896280"/>
                            <a:gd name="connsiteX7" fmla="*/ 1539043 w 1738276"/>
                            <a:gd name="connsiteY7" fmla="*/ 1864038 h 1896280"/>
                            <a:gd name="connsiteX8" fmla="*/ 1628881 w 1738276"/>
                            <a:gd name="connsiteY8" fmla="*/ 1895780 h 189628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738276" h="1896280">
                              <a:moveTo>
                                <a:pt x="1628881" y="1895780"/>
                              </a:moveTo>
                              <a:cubicBezTo>
                                <a:pt x="1716497" y="1887343"/>
                                <a:pt x="1783194" y="1774036"/>
                                <a:pt x="1700732" y="1696892"/>
                              </a:cubicBezTo>
                              <a:cubicBezTo>
                                <a:pt x="415301" y="414363"/>
                                <a:pt x="93943" y="93731"/>
                                <a:pt x="13603" y="13572"/>
                              </a:cubicBezTo>
                              <a:lnTo>
                                <a:pt x="0" y="0"/>
                              </a:lnTo>
                              <a:lnTo>
                                <a:pt x="0" y="329116"/>
                              </a:lnTo>
                              <a:lnTo>
                                <a:pt x="19162" y="353290"/>
                              </a:lnTo>
                              <a:cubicBezTo>
                                <a:pt x="1506705" y="1831895"/>
                                <a:pt x="1506705" y="1831895"/>
                                <a:pt x="1506705" y="1831895"/>
                              </a:cubicBezTo>
                              <a:cubicBezTo>
                                <a:pt x="1519640" y="1844752"/>
                                <a:pt x="1526108" y="1857610"/>
                                <a:pt x="1539043" y="1864038"/>
                              </a:cubicBezTo>
                              <a:cubicBezTo>
                                <a:pt x="1568147" y="1889753"/>
                                <a:pt x="1599676" y="1898593"/>
                                <a:pt x="1628881" y="189578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3">
                        <a:extLst>
                          <a:ext uri="{FF2B5EF4-FFF2-40B4-BE49-F238E27FC236}">
                            <a16:creationId xmlns:a16="http://schemas.microsoft.com/office/drawing/2014/main" id="{B3DDBD76-40DF-4C6F-8415-E3324995852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 rot="10800000" flipH="1">
                          <a:off x="0" y="57150"/>
                          <a:ext cx="2462115" cy="2685160"/>
                        </a:xfrm>
                        <a:custGeom>
                          <a:avLst/>
                          <a:gdLst>
                            <a:gd name="connsiteX0" fmla="*/ 2307676 w 2462115"/>
                            <a:gd name="connsiteY0" fmla="*/ 2684454 h 2685160"/>
                            <a:gd name="connsiteX1" fmla="*/ 2409112 w 2462115"/>
                            <a:gd name="connsiteY1" fmla="*/ 2403672 h 2685160"/>
                            <a:gd name="connsiteX2" fmla="*/ 5438 w 2462115"/>
                            <a:gd name="connsiteY2" fmla="*/ 5426 h 2685160"/>
                            <a:gd name="connsiteX3" fmla="*/ 0 w 2462115"/>
                            <a:gd name="connsiteY3" fmla="*/ 0 h 2685160"/>
                            <a:gd name="connsiteX4" fmla="*/ 0 w 2462115"/>
                            <a:gd name="connsiteY4" fmla="*/ 454256 h 2685160"/>
                            <a:gd name="connsiteX5" fmla="*/ 5467 w 2462115"/>
                            <a:gd name="connsiteY5" fmla="*/ 469395 h 2685160"/>
                            <a:gd name="connsiteX6" fmla="*/ 35142 w 2462115"/>
                            <a:gd name="connsiteY6" fmla="*/ 506832 h 2685160"/>
                            <a:gd name="connsiteX7" fmla="*/ 2135192 w 2462115"/>
                            <a:gd name="connsiteY7" fmla="*/ 2594263 h 2685160"/>
                            <a:gd name="connsiteX8" fmla="*/ 2180846 w 2462115"/>
                            <a:gd name="connsiteY8" fmla="*/ 2639642 h 2685160"/>
                            <a:gd name="connsiteX9" fmla="*/ 2307676 w 2462115"/>
                            <a:gd name="connsiteY9" fmla="*/ 2684454 h 26851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2462115" h="2685160">
                              <a:moveTo>
                                <a:pt x="2307676" y="2684454"/>
                              </a:moveTo>
                              <a:cubicBezTo>
                                <a:pt x="2431368" y="2672542"/>
                                <a:pt x="2525528" y="2512581"/>
                                <a:pt x="2409112" y="2403672"/>
                              </a:cubicBezTo>
                              <a:cubicBezTo>
                                <a:pt x="443168" y="442167"/>
                                <a:pt x="74554" y="74385"/>
                                <a:pt x="5438" y="5426"/>
                              </a:cubicBezTo>
                              <a:lnTo>
                                <a:pt x="0" y="0"/>
                              </a:lnTo>
                              <a:lnTo>
                                <a:pt x="0" y="454256"/>
                              </a:lnTo>
                              <a:lnTo>
                                <a:pt x="5467" y="469395"/>
                              </a:lnTo>
                              <a:cubicBezTo>
                                <a:pt x="12315" y="484143"/>
                                <a:pt x="21446" y="497756"/>
                                <a:pt x="35142" y="506832"/>
                              </a:cubicBezTo>
                              <a:cubicBezTo>
                                <a:pt x="2135192" y="2594263"/>
                                <a:pt x="2135192" y="2594263"/>
                                <a:pt x="2135192" y="2594263"/>
                              </a:cubicBezTo>
                              <a:cubicBezTo>
                                <a:pt x="2153454" y="2612415"/>
                                <a:pt x="2162584" y="2630566"/>
                                <a:pt x="2180846" y="2639642"/>
                              </a:cubicBezTo>
                              <a:cubicBezTo>
                                <a:pt x="2221934" y="2675946"/>
                                <a:pt x="2266446" y="2688425"/>
                                <a:pt x="2307676" y="2684454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Freeform: Shape 31">
                        <a:extLst>
                          <a:ext uri="{FF2B5EF4-FFF2-40B4-BE49-F238E27FC236}">
                            <a16:creationId xmlns:a16="http://schemas.microsoft.com/office/drawing/2014/main" id="{85934EAF-C090-4ECE-BA30-C286CF13EC96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705600" y="9115425"/>
                          <a:ext cx="1070039" cy="950237"/>
                        </a:xfrm>
                        <a:custGeom>
                          <a:avLst/>
                          <a:gdLst>
                            <a:gd name="connsiteX0" fmla="*/ 1070039 w 1070039"/>
                            <a:gd name="connsiteY0" fmla="*/ 0 h 950237"/>
                            <a:gd name="connsiteX1" fmla="*/ 1070039 w 1070039"/>
                            <a:gd name="connsiteY1" fmla="*/ 950237 h 950237"/>
                            <a:gd name="connsiteX2" fmla="*/ 0 w 1070039"/>
                            <a:gd name="connsiteY2" fmla="*/ 950237 h 9502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70039" h="950237">
                              <a:moveTo>
                                <a:pt x="1070039" y="0"/>
                              </a:moveTo>
                              <a:lnTo>
                                <a:pt x="1070039" y="950237"/>
                              </a:lnTo>
                              <a:lnTo>
                                <a:pt x="0" y="95023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Freeform: Shape 30">
                        <a:extLst>
                          <a:ext uri="{FF2B5EF4-FFF2-40B4-BE49-F238E27FC236}">
                            <a16:creationId xmlns:a16="http://schemas.microsoft.com/office/drawing/2014/main" id="{188829FE-D1A8-4A42-84D6-48674A0E873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780564" y="8289428"/>
                          <a:ext cx="1991837" cy="1776225"/>
                        </a:xfrm>
                        <a:custGeom>
                          <a:avLst/>
                          <a:gdLst>
                            <a:gd name="connsiteX0" fmla="*/ 1991837 w 1991837"/>
                            <a:gd name="connsiteY0" fmla="*/ 0 h 1776225"/>
                            <a:gd name="connsiteX1" fmla="*/ 1991837 w 1991837"/>
                            <a:gd name="connsiteY1" fmla="*/ 238843 h 1776225"/>
                            <a:gd name="connsiteX2" fmla="*/ 1991837 w 1991837"/>
                            <a:gd name="connsiteY2" fmla="*/ 829191 h 1776225"/>
                            <a:gd name="connsiteX3" fmla="*/ 925407 w 1991837"/>
                            <a:gd name="connsiteY3" fmla="*/ 1776225 h 1776225"/>
                            <a:gd name="connsiteX4" fmla="*/ 0 w 1991837"/>
                            <a:gd name="connsiteY4" fmla="*/ 1776225 h 17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991837" h="1776225">
                              <a:moveTo>
                                <a:pt x="1991837" y="0"/>
                              </a:moveTo>
                              <a:lnTo>
                                <a:pt x="1991837" y="238843"/>
                              </a:lnTo>
                              <a:lnTo>
                                <a:pt x="1991837" y="829191"/>
                              </a:lnTo>
                              <a:lnTo>
                                <a:pt x="925407" y="1776225"/>
                              </a:lnTo>
                              <a:lnTo>
                                <a:pt x="0" y="1776225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Freeform 8">
                        <a:extLst>
                          <a:ext uri="{FF2B5EF4-FFF2-40B4-BE49-F238E27FC236}">
                            <a16:creationId xmlns:a16="http://schemas.microsoft.com/office/drawing/2014/main" id="{FE4965F3-DC46-457F-9EAA-C83DDE9CCAA7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96000" y="8277225"/>
                          <a:ext cx="1679514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0" name="Freeform: Shape 29">
                        <a:extLst>
                          <a:ext uri="{FF2B5EF4-FFF2-40B4-BE49-F238E27FC236}">
                            <a16:creationId xmlns:a16="http://schemas.microsoft.com/office/drawing/2014/main" id="{B4B72E4A-CB21-4B94-A9B0-66F2CF596AB0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5172075" y="7543800"/>
                          <a:ext cx="2605691" cy="2515287"/>
                        </a:xfrm>
                        <a:custGeom>
                          <a:avLst/>
                          <a:gdLst>
                            <a:gd name="connsiteX0" fmla="*/ 2591733 w 2605691"/>
                            <a:gd name="connsiteY0" fmla="*/ 0 h 2515287"/>
                            <a:gd name="connsiteX1" fmla="*/ 2605691 w 2605691"/>
                            <a:gd name="connsiteY1" fmla="*/ 0 h 2515287"/>
                            <a:gd name="connsiteX2" fmla="*/ 2605691 w 2605691"/>
                            <a:gd name="connsiteY2" fmla="*/ 373697 h 2515287"/>
                            <a:gd name="connsiteX3" fmla="*/ 2605691 w 2605691"/>
                            <a:gd name="connsiteY3" fmla="*/ 411067 h 2515287"/>
                            <a:gd name="connsiteX4" fmla="*/ 2549860 w 2605691"/>
                            <a:gd name="connsiteY4" fmla="*/ 485806 h 2515287"/>
                            <a:gd name="connsiteX5" fmla="*/ 344535 w 2605691"/>
                            <a:gd name="connsiteY5" fmla="*/ 2453944 h 2515287"/>
                            <a:gd name="connsiteX6" fmla="*/ 288704 w 2605691"/>
                            <a:gd name="connsiteY6" fmla="*/ 2503770 h 2515287"/>
                            <a:gd name="connsiteX7" fmla="*/ 271639 w 2605691"/>
                            <a:gd name="connsiteY7" fmla="*/ 2515287 h 2515287"/>
                            <a:gd name="connsiteX8" fmla="*/ 81037 w 2605691"/>
                            <a:gd name="connsiteY8" fmla="*/ 2515287 h 2515287"/>
                            <a:gd name="connsiteX9" fmla="*/ 49678 w 2605691"/>
                            <a:gd name="connsiteY9" fmla="*/ 2492870 h 2515287"/>
                            <a:gd name="connsiteX10" fmla="*/ 51423 w 2605691"/>
                            <a:gd name="connsiteY10" fmla="*/ 2267095 h 2515287"/>
                            <a:gd name="connsiteX11" fmla="*/ 2591733 w 2605691"/>
                            <a:gd name="connsiteY11" fmla="*/ 0 h 25152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05691" h="2515287">
                              <a:moveTo>
                                <a:pt x="2591733" y="0"/>
                              </a:moveTo>
                              <a:cubicBezTo>
                                <a:pt x="2605691" y="0"/>
                                <a:pt x="2605691" y="0"/>
                                <a:pt x="2605691" y="0"/>
                              </a:cubicBezTo>
                              <a:cubicBezTo>
                                <a:pt x="2605691" y="373697"/>
                                <a:pt x="2605691" y="373697"/>
                                <a:pt x="2605691" y="373697"/>
                              </a:cubicBezTo>
                              <a:cubicBezTo>
                                <a:pt x="2605691" y="386154"/>
                                <a:pt x="2605691" y="398610"/>
                                <a:pt x="2605691" y="411067"/>
                              </a:cubicBezTo>
                              <a:cubicBezTo>
                                <a:pt x="2591733" y="435980"/>
                                <a:pt x="2577776" y="460893"/>
                                <a:pt x="2549860" y="485806"/>
                              </a:cubicBezTo>
                              <a:cubicBezTo>
                                <a:pt x="344535" y="2453944"/>
                                <a:pt x="344535" y="2453944"/>
                                <a:pt x="344535" y="2453944"/>
                              </a:cubicBezTo>
                              <a:cubicBezTo>
                                <a:pt x="330578" y="2478857"/>
                                <a:pt x="316620" y="2491313"/>
                                <a:pt x="288704" y="2503770"/>
                              </a:cubicBezTo>
                              <a:lnTo>
                                <a:pt x="271639" y="2515287"/>
                              </a:lnTo>
                              <a:lnTo>
                                <a:pt x="81037" y="2515287"/>
                              </a:lnTo>
                              <a:lnTo>
                                <a:pt x="49678" y="2492870"/>
                              </a:lnTo>
                              <a:cubicBezTo>
                                <a:pt x="-7898" y="2435259"/>
                                <a:pt x="-25345" y="2341834"/>
                                <a:pt x="51423" y="2267095"/>
                              </a:cubicBezTo>
                              <a:cubicBezTo>
                                <a:pt x="2591733" y="0"/>
                                <a:pt x="2591733" y="0"/>
                                <a:pt x="259173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Freeform 8">
                        <a:extLst>
                          <a:ext uri="{FF2B5EF4-FFF2-40B4-BE49-F238E27FC236}">
                            <a16:creationId xmlns:a16="http://schemas.microsoft.com/office/drawing/2014/main" id="{787FA449-BBCA-47E9-AA13-F58F5301332D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6086475" y="7705725"/>
                          <a:ext cx="1695655" cy="1644862"/>
                        </a:xfrm>
                        <a:custGeom>
                          <a:avLst/>
                          <a:gdLst>
                            <a:gd name="T0" fmla="*/ 11 w 194"/>
                            <a:gd name="T1" fmla="*/ 182 h 212"/>
                            <a:gd name="T2" fmla="*/ 193 w 194"/>
                            <a:gd name="T3" fmla="*/ 0 h 212"/>
                            <a:gd name="T4" fmla="*/ 194 w 194"/>
                            <a:gd name="T5" fmla="*/ 0 h 212"/>
                            <a:gd name="T6" fmla="*/ 194 w 194"/>
                            <a:gd name="T7" fmla="*/ 30 h 212"/>
                            <a:gd name="T8" fmla="*/ 194 w 194"/>
                            <a:gd name="T9" fmla="*/ 33 h 212"/>
                            <a:gd name="T10" fmla="*/ 190 w 194"/>
                            <a:gd name="T11" fmla="*/ 39 h 212"/>
                            <a:gd name="T12" fmla="*/ 32 w 194"/>
                            <a:gd name="T13" fmla="*/ 197 h 212"/>
                            <a:gd name="T14" fmla="*/ 28 w 194"/>
                            <a:gd name="T15" fmla="*/ 201 h 212"/>
                            <a:gd name="T16" fmla="*/ 11 w 194"/>
                            <a:gd name="T17" fmla="*/ 182 h 2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94" h="212">
                              <a:moveTo>
                                <a:pt x="11" y="182"/>
                              </a:moveTo>
                              <a:cubicBezTo>
                                <a:pt x="193" y="0"/>
                                <a:pt x="193" y="0"/>
                                <a:pt x="193" y="0"/>
                              </a:cubicBezTo>
                              <a:cubicBezTo>
                                <a:pt x="194" y="0"/>
                                <a:pt x="194" y="0"/>
                                <a:pt x="194" y="0"/>
                              </a:cubicBez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31"/>
                                <a:pt x="194" y="32"/>
                                <a:pt x="194" y="33"/>
                              </a:cubicBezTo>
                              <a:cubicBezTo>
                                <a:pt x="193" y="35"/>
                                <a:pt x="192" y="37"/>
                                <a:pt x="190" y="39"/>
                              </a:cubicBezTo>
                              <a:cubicBezTo>
                                <a:pt x="32" y="197"/>
                                <a:pt x="32" y="197"/>
                                <a:pt x="32" y="197"/>
                              </a:cubicBezTo>
                              <a:cubicBezTo>
                                <a:pt x="31" y="199"/>
                                <a:pt x="30" y="200"/>
                                <a:pt x="28" y="201"/>
                              </a:cubicBezTo>
                              <a:cubicBezTo>
                                <a:pt x="16" y="212"/>
                                <a:pt x="0" y="194"/>
                                <a:pt x="11" y="182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01B83507" id="Group 1" o:spid="_x0000_s1026" style="position:absolute;margin-left:0;margin-top:0;width:612.75pt;height:792.55pt;z-index:251664384;mso-width-percent:1000;mso-height-percent:1000;mso-position-horizontal:center;mso-position-horizontal-relative:page;mso-position-vertical:center;mso-position-vertical-relative:page;mso-width-percent:1000;mso-height-percent:1000" coordsize="77821,100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">
              <v:shape id="Freeform 6" o:spid="_x0000_s1027" style="position:absolute;width:77724;height:37201;visibility:visible;mso-wrap-style:square;v-text-anchor:top" coordsize="872,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" path="m,c,453,,453,,453,23,401,52,353,87,310v7,-9,14,-17,21,-26c116,275,125,266,133,258,248,143,406,72,581,72v291,,291,,291,c872,,872,,872,l,xe" fillcolor="#ffd966 [3205]" stroked="f">
                <v:path arrowok="t" o:connecttype="custom" o:connectlocs="0,0;0,3720166;775457,2545809;962637,2332290;1185469,2118770;5178629,591285;7772400,591285;7772400,0;0,0" o:connectangles="0,0,0,0,0,0,0,0,0"/>
              </v:shape>
              <v:shape id="Freeform: Shape 21" o:spid="_x0000_s1028" style="position:absolute;top:4381;width:17382;height:18963;rotation:180;flip:x;visibility:visible;mso-wrap-style:square;v-text-anchor:top" coordsize="1738276,1896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" path="m1628881,1895780v87616,-8437,154313,-121744,71851,-198888c415301,414363,93943,93731,13603,13572l,,,329116r19162,24174c1506705,1831895,1506705,1831895,1506705,1831895v12935,12857,19403,25715,32338,32143c1568147,1889753,1599676,1898593,1628881,1895780xe" fillcolor="white [3208]" stroked="f">
                <v:path arrowok="t" o:connecttype="custom" o:connectlocs="1628881,1895780;1700732,1696892;13603,13572;0,0;0,329116;19162,353290;1506705,1831895;1539043,1864038;1628881,1895780" o:connectangles="0,0,0,0,0,0,0,0,0"/>
              </v:shape>
              <v:shape id="Freeform: Shape 23" o:spid="_x0000_s1029" style="position:absolute;top:571;width:24621;height:26852;rotation:180;flip:x;visibility:visible;mso-wrap-style:square;v-text-anchor:top" coordsize="2462115,2685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" path="m2307676,2684454v123692,-11912,217852,-171873,101436,-280782c443168,442167,74554,74385,5438,5426l,,,454256r5467,15139c12315,484143,21446,497756,35142,506832,2135192,2594263,2135192,2594263,2135192,2594263v18262,18152,27392,36303,45654,45379c2221934,2675946,2266446,2688425,2307676,2684454xe" fillcolor="#85cdc1 [3206]" stroked="f">
                <v:path arrowok="t" o:connecttype="custom" o:connectlocs="2307676,2684454;2409112,2403672;5438,5426;0,0;0,454256;5467,469395;35142,506832;2135192,2594263;2180846,2639642;2307676,2684454" o:connectangles="0,0,0,0,0,0,0,0,0,0"/>
              </v:shape>
              <v:shape id="Freeform: Shape 31" o:spid="_x0000_s1030" style="position:absolute;left:67056;top:91154;width:10700;height:9502;visibility:visible;mso-wrap-style:square;v-text-anchor:top" coordsize="1070039,9502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" path="m1070039,r,950237l,950237,1070039,xe" fillcolor="#ffd966 [3205]" stroked="f">
                <v:path arrowok="t" o:connecttype="custom" o:connectlocs="1070039,0;1070039,950237;0,950237" o:connectangles="0,0,0"/>
              </v:shape>
              <v:shape id="Freeform: Shape 30" o:spid="_x0000_s1031" style="position:absolute;left:57805;top:82894;width:19919;height:17762;visibility:visible;mso-wrap-style:square;v-text-anchor:top" coordsize="1991837,1776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" path="m1991837,r,238843l1991837,829191,925407,1776225,,1776225,1991837,xe" fillcolor="#85cdc1 [3206]" stroked="f">
                <v:path arrowok="t" o:connecttype="custom" o:connectlocs="1991837,0;1991837,238843;1991837,829191;925407,1776225;0,1776225" o:connectangles="0,0,0,0,0"/>
              </v:shape>
              <v:shape id="Freeform 8" o:spid="_x0000_s1032" style="position:absolute;left:60960;top:82772;width:16795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" path="m11,182c193,,193,,193,v1,,1,,1,c194,30,194,30,194,30v,1,,2,,3c193,35,192,37,190,39,32,197,32,197,32,197v-1,2,-2,3,-4,4c16,212,,194,11,182xe" fillcolor="#3b3838 [3207]" stroked="f">
                <v:path arrowok="t" o:connecttype="custom" o:connectlocs="95230,1412099;1670857,0;1679514,0;1679514,232763;1679514,256040;1644885,302593;277033,1528480;242404,1559515;95230,1412099" o:connectangles="0,0,0,0,0,0,0,0,0"/>
              </v:shape>
              <v:shape id="Freeform: Shape 29" o:spid="_x0000_s1033" style="position:absolute;left:51720;top:75438;width:26057;height:25152;visibility:visible;mso-wrap-style:square;v-text-anchor:top" coordsize="2605691,2515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" path="m2591733,v13958,,13958,,13958,c2605691,373697,2605691,373697,2605691,373697v,12457,,24913,,37370c2591733,435980,2577776,460893,2549860,485806,344535,2453944,344535,2453944,344535,2453944v-13957,24913,-27915,37369,-55831,49826l271639,2515287r-190602,l49678,2492870v-57576,-57611,-75023,-151036,1745,-225775c2591733,,2591733,,2591733,xe" fillcolor="white [3209]" stroked="f">
                <v:path arrowok="t" o:connecttype="custom" o:connectlocs="2591733,0;2605691,0;2605691,373697;2605691,411067;2549860,485806;344535,2453944;288704,2503770;271639,2515287;81037,2515287;49678,2492870;51423,2267095;2591733,0" o:connectangles="0,0,0,0,0,0,0,0,0,0,0,0"/>
              </v:shape>
              <v:shape id="Freeform 8" o:spid="_x0000_s1034" style="position:absolute;left:60864;top:77057;width:16957;height:16448;visibility:visible;mso-wrap-style:square;v-text-anchor:top" coordsize="194,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" path="m11,182c193,,193,,193,v1,,1,,1,c194,30,194,30,194,30v,1,,2,,3c193,35,192,37,190,39,32,197,32,197,32,197v-1,2,-2,3,-4,4c16,212,,194,11,182xe" fillcolor="#4b1919 [3204]" stroked="f">
                <v:path arrowok="t" o:connecttype="custom" o:connectlocs="96145,1412099;1686915,0;1695655,0;1695655,232763;1695655,256040;1660693,302593;279696,1528480;244734,1559515;96145,1412099" o:connectangles="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F0247D"/>
    <w:multiLevelType w:val="multilevel"/>
    <w:tmpl w:val="D5026C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4215" w:hanging="3495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4575" w:hanging="3495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4935" w:hanging="3495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5295" w:hanging="3495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655" w:hanging="3495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6015" w:hanging="3495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375" w:hanging="3495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735" w:hanging="3495"/>
      </w:pPr>
      <w:rPr>
        <w:rFonts w:hint="default"/>
        <w:sz w:val="28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D2"/>
    <w:rsid w:val="000115CE"/>
    <w:rsid w:val="000828F4"/>
    <w:rsid w:val="000F1B5C"/>
    <w:rsid w:val="000F51EC"/>
    <w:rsid w:val="000F7122"/>
    <w:rsid w:val="00114A27"/>
    <w:rsid w:val="001B4EEF"/>
    <w:rsid w:val="001B689C"/>
    <w:rsid w:val="00200635"/>
    <w:rsid w:val="00254E0D"/>
    <w:rsid w:val="002947B8"/>
    <w:rsid w:val="0038000D"/>
    <w:rsid w:val="00385ACF"/>
    <w:rsid w:val="00422757"/>
    <w:rsid w:val="00436E03"/>
    <w:rsid w:val="00475D96"/>
    <w:rsid w:val="00477474"/>
    <w:rsid w:val="00480B7F"/>
    <w:rsid w:val="00485D99"/>
    <w:rsid w:val="004A1893"/>
    <w:rsid w:val="004B243A"/>
    <w:rsid w:val="004C4A44"/>
    <w:rsid w:val="005125BB"/>
    <w:rsid w:val="005264AB"/>
    <w:rsid w:val="00537F9C"/>
    <w:rsid w:val="0055629A"/>
    <w:rsid w:val="00572222"/>
    <w:rsid w:val="005D3DA6"/>
    <w:rsid w:val="0061584B"/>
    <w:rsid w:val="00616566"/>
    <w:rsid w:val="00642E91"/>
    <w:rsid w:val="006660F2"/>
    <w:rsid w:val="006A0858"/>
    <w:rsid w:val="00744EA9"/>
    <w:rsid w:val="00752FC4"/>
    <w:rsid w:val="00757E9C"/>
    <w:rsid w:val="00767AE4"/>
    <w:rsid w:val="007B4C91"/>
    <w:rsid w:val="007D70F7"/>
    <w:rsid w:val="007D7C17"/>
    <w:rsid w:val="00830C5F"/>
    <w:rsid w:val="00834A33"/>
    <w:rsid w:val="00896EE1"/>
    <w:rsid w:val="008C1482"/>
    <w:rsid w:val="008C2737"/>
    <w:rsid w:val="008D0AA7"/>
    <w:rsid w:val="0090401D"/>
    <w:rsid w:val="00912A0A"/>
    <w:rsid w:val="009468D3"/>
    <w:rsid w:val="00A03CF6"/>
    <w:rsid w:val="00A17117"/>
    <w:rsid w:val="00A5578C"/>
    <w:rsid w:val="00A763AE"/>
    <w:rsid w:val="00AC1A6E"/>
    <w:rsid w:val="00AD4617"/>
    <w:rsid w:val="00B03642"/>
    <w:rsid w:val="00B40F1A"/>
    <w:rsid w:val="00B63133"/>
    <w:rsid w:val="00BC0F0A"/>
    <w:rsid w:val="00C11980"/>
    <w:rsid w:val="00C37964"/>
    <w:rsid w:val="00CB0809"/>
    <w:rsid w:val="00CF46CA"/>
    <w:rsid w:val="00D04123"/>
    <w:rsid w:val="00D06525"/>
    <w:rsid w:val="00D149F1"/>
    <w:rsid w:val="00D36106"/>
    <w:rsid w:val="00D64AAB"/>
    <w:rsid w:val="00DC7840"/>
    <w:rsid w:val="00E10E4B"/>
    <w:rsid w:val="00E5646A"/>
    <w:rsid w:val="00E67DAE"/>
    <w:rsid w:val="00EB6F23"/>
    <w:rsid w:val="00F427D2"/>
    <w:rsid w:val="00F71D73"/>
    <w:rsid w:val="00F763B1"/>
    <w:rsid w:val="00FA402E"/>
    <w:rsid w:val="00FB27FB"/>
    <w:rsid w:val="00FB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B54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00000" w:themeColor="text2" w:themeShade="BF"/>
        <w:sz w:val="22"/>
        <w:szCs w:val="22"/>
        <w:lang w:val="en-US" w:eastAsia="en-US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9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D99"/>
    <w:rPr>
      <w:color w:val="auto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50C0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81212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81212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0C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0C0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63133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4E0D"/>
    <w:rPr>
      <w:color w:val="auto"/>
    </w:rPr>
  </w:style>
  <w:style w:type="paragraph" w:styleId="Footer">
    <w:name w:val="footer"/>
    <w:basedOn w:val="Normal"/>
    <w:link w:val="FooterChar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B38600" w:themeColor="accent2" w:themeShade="8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254E0D"/>
    <w:rPr>
      <w:rFonts w:asciiTheme="majorHAnsi" w:hAnsiTheme="majorHAnsi"/>
      <w:color w:val="B38600" w:themeColor="accent2" w:themeShade="8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BFBFBF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8C2737"/>
    <w:pPr>
      <w:spacing w:after="0"/>
      <w:jc w:val="right"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rsid w:val="00616566"/>
    <w:pPr>
      <w:spacing w:before="960" w:after="960"/>
    </w:pPr>
  </w:style>
  <w:style w:type="character" w:customStyle="1" w:styleId="DateChar">
    <w:name w:val="Date Char"/>
    <w:basedOn w:val="DefaultParagraphFont"/>
    <w:link w:val="Date"/>
    <w:uiPriority w:val="4"/>
    <w:rsid w:val="00616566"/>
    <w:rPr>
      <w:color w:val="auto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B38600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4B1919" w:themeColor="accent1" w:frame="1"/>
        <w:left w:val="single" w:sz="2" w:space="10" w:color="4B1919" w:themeColor="accent1" w:frame="1"/>
        <w:bottom w:val="single" w:sz="2" w:space="10" w:color="4B1919" w:themeColor="accent1" w:frame="1"/>
        <w:right w:val="single" w:sz="2" w:space="10" w:color="4B1919" w:themeColor="accent1" w:frame="1"/>
      </w:pBdr>
      <w:ind w:left="1152" w:right="1152"/>
    </w:pPr>
    <w:rPr>
      <w:rFonts w:eastAsiaTheme="minorEastAsia"/>
      <w:i/>
      <w:iCs/>
      <w:color w:val="381212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 w:line="240" w:lineRule="auto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</w:rPr>
      <w:tblPr/>
      <w:tcPr>
        <w:shd w:val="clear" w:color="auto" w:fill="D6848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848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81212" w:themeFill="accent1" w:themeFillShade="BF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</w:rPr>
      <w:tblPr/>
      <w:tcPr>
        <w:shd w:val="clear" w:color="auto" w:fill="FFEF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F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FFC20C" w:themeFill="accent2" w:themeFillShade="BF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</w:rPr>
      <w:tblPr/>
      <w:tcPr>
        <w:shd w:val="clear" w:color="auto" w:fill="CEEBE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BE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9B3A1" w:themeFill="accent3" w:themeFillShade="BF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</w:rPr>
      <w:tblPr/>
      <w:tcPr>
        <w:shd w:val="clear" w:color="auto" w:fill="B2ADA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ADA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C2A2A" w:themeFill="accent4" w:themeFillShade="BF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</w:rPr>
      <w:tblPr/>
      <w:tcPr>
        <w:shd w:val="clear" w:color="auto" w:fill="FFFF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5" w:themeFillShade="BF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</w:rPr>
      <w:tblPr/>
      <w:tcPr>
        <w:shd w:val="clear" w:color="auto" w:fill="FFFF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F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BFBF" w:themeFill="accent6" w:themeFillShade="BF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0E0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BF0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C61E" w:themeFill="accent2" w:themeFillShade="CC"/>
      </w:tcPr>
    </w:tblStylePr>
    <w:tblStylePr w:type="lastRow">
      <w:rPr>
        <w:b/>
        <w:bCs/>
        <w:color w:val="FFC61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A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F2C2C" w:themeFill="accent4" w:themeFillShade="CC"/>
      </w:tcPr>
    </w:tblStylePr>
    <w:tblStylePr w:type="lastRow">
      <w:rPr>
        <w:b/>
        <w:bCs/>
        <w:color w:val="2F2C2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BE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5B9A8" w:themeFill="accent3" w:themeFillShade="CC"/>
      </w:tcPr>
    </w:tblStylePr>
    <w:tblStylePr w:type="lastRow">
      <w:rPr>
        <w:b/>
        <w:bCs/>
        <w:color w:val="55B9A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6" w:themeFillShade="CC"/>
      </w:tcPr>
    </w:tblStylePr>
    <w:tblStylePr w:type="lastRow">
      <w:rPr>
        <w:b/>
        <w:bCs/>
        <w:color w:val="CCCCC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F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CC" w:themeFill="accent5" w:themeFillShade="CC"/>
      </w:tcPr>
    </w:tblStylePr>
    <w:tblStylePr w:type="lastRow">
      <w:rPr>
        <w:b/>
        <w:bCs/>
        <w:color w:val="CCCCC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E0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0F0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0F0F" w:themeColor="accent1" w:themeShade="99"/>
          <w:insideV w:val="nil"/>
        </w:tcBorders>
        <w:shd w:val="clear" w:color="auto" w:fill="2D0F0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0F0F" w:themeFill="accent1" w:themeFillShade="99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CC656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F0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D6A0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D6A000" w:themeColor="accent2" w:themeShade="99"/>
          <w:insideV w:val="nil"/>
        </w:tcBorders>
        <w:shd w:val="clear" w:color="auto" w:fill="D6A0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A000" w:themeFill="accent2" w:themeFillShade="99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B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B3838" w:themeColor="accent4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A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8F8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8F81" w:themeColor="accent3" w:themeShade="99"/>
          <w:insideV w:val="nil"/>
        </w:tcBorders>
        <w:shd w:val="clear" w:color="auto" w:fill="3B8F8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8F81" w:themeFill="accent3" w:themeFillShade="99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5CDC1" w:themeColor="accent3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BE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12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121" w:themeColor="accent4" w:themeShade="99"/>
          <w:insideV w:val="nil"/>
        </w:tcBorders>
        <w:shd w:val="clear" w:color="auto" w:fill="23212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2121" w:themeFill="accent4" w:themeFillShade="99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9F999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6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5" w:themeShade="99"/>
          <w:insideV w:val="nil"/>
        </w:tcBorders>
        <w:shd w:val="clear" w:color="auto" w:fill="99999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5" w:themeFillShade="99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FFFF" w:themeColor="accent5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9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99" w:themeColor="accent6" w:themeShade="99"/>
          <w:insideV w:val="nil"/>
        </w:tcBorders>
        <w:shd w:val="clear" w:color="auto" w:fill="99999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99" w:themeFill="accent6" w:themeFillShade="99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0C0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1212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1212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B185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FC20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20C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776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9B3A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B3A1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B1B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A2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A2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7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B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B38600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styleId="GridTable1Light">
    <w:name w:val="Grid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68484" w:themeColor="accent1" w:themeTint="66"/>
        <w:left w:val="single" w:sz="4" w:space="0" w:color="D68484" w:themeColor="accent1" w:themeTint="66"/>
        <w:bottom w:val="single" w:sz="4" w:space="0" w:color="D68484" w:themeColor="accent1" w:themeTint="66"/>
        <w:right w:val="single" w:sz="4" w:space="0" w:color="D68484" w:themeColor="accent1" w:themeTint="66"/>
        <w:insideH w:val="single" w:sz="4" w:space="0" w:color="D68484" w:themeColor="accent1" w:themeTint="66"/>
        <w:insideV w:val="single" w:sz="4" w:space="0" w:color="D6848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FC1" w:themeColor="accent2" w:themeTint="66"/>
        <w:left w:val="single" w:sz="4" w:space="0" w:color="FFEFC1" w:themeColor="accent2" w:themeTint="66"/>
        <w:bottom w:val="single" w:sz="4" w:space="0" w:color="FFEFC1" w:themeColor="accent2" w:themeTint="66"/>
        <w:right w:val="single" w:sz="4" w:space="0" w:color="FFEFC1" w:themeColor="accent2" w:themeTint="66"/>
        <w:insideH w:val="single" w:sz="4" w:space="0" w:color="FFEFC1" w:themeColor="accent2" w:themeTint="66"/>
        <w:insideV w:val="single" w:sz="4" w:space="0" w:color="FFEF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EEBE6" w:themeColor="accent3" w:themeTint="66"/>
        <w:left w:val="single" w:sz="4" w:space="0" w:color="CEEBE6" w:themeColor="accent3" w:themeTint="66"/>
        <w:bottom w:val="single" w:sz="4" w:space="0" w:color="CEEBE6" w:themeColor="accent3" w:themeTint="66"/>
        <w:right w:val="single" w:sz="4" w:space="0" w:color="CEEBE6" w:themeColor="accent3" w:themeTint="66"/>
        <w:insideH w:val="single" w:sz="4" w:space="0" w:color="CEEBE6" w:themeColor="accent3" w:themeTint="66"/>
        <w:insideV w:val="single" w:sz="4" w:space="0" w:color="CEEBE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2ADAD" w:themeColor="accent4" w:themeTint="66"/>
        <w:left w:val="single" w:sz="4" w:space="0" w:color="B2ADAD" w:themeColor="accent4" w:themeTint="66"/>
        <w:bottom w:val="single" w:sz="4" w:space="0" w:color="B2ADAD" w:themeColor="accent4" w:themeTint="66"/>
        <w:right w:val="single" w:sz="4" w:space="0" w:color="B2ADAD" w:themeColor="accent4" w:themeTint="66"/>
        <w:insideH w:val="single" w:sz="4" w:space="0" w:color="B2ADAD" w:themeColor="accent4" w:themeTint="66"/>
        <w:insideV w:val="single" w:sz="4" w:space="0" w:color="B2ADA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66"/>
        <w:left w:val="single" w:sz="4" w:space="0" w:color="FFFFFF" w:themeColor="accent5" w:themeTint="66"/>
        <w:bottom w:val="single" w:sz="4" w:space="0" w:color="FFFFFF" w:themeColor="accent5" w:themeTint="66"/>
        <w:right w:val="single" w:sz="4" w:space="0" w:color="FFFFFF" w:themeColor="accent5" w:themeTint="66"/>
        <w:insideH w:val="single" w:sz="4" w:space="0" w:color="FFFFFF" w:themeColor="accent5" w:themeTint="66"/>
        <w:insideV w:val="single" w:sz="4" w:space="0" w:color="FFFF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66"/>
        <w:left w:val="single" w:sz="4" w:space="0" w:color="FFFFFF" w:themeColor="accent6" w:themeTint="66"/>
        <w:bottom w:val="single" w:sz="4" w:space="0" w:color="FFFFFF" w:themeColor="accent6" w:themeTint="66"/>
        <w:right w:val="single" w:sz="4" w:space="0" w:color="FFFFFF" w:themeColor="accent6" w:themeTint="66"/>
        <w:insideH w:val="single" w:sz="4" w:space="0" w:color="FFFFFF" w:themeColor="accent6" w:themeTint="66"/>
        <w:insideV w:val="single" w:sz="4" w:space="0" w:color="FFFF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C14646" w:themeColor="accent1" w:themeTint="99"/>
        <w:bottom w:val="single" w:sz="2" w:space="0" w:color="C14646" w:themeColor="accent1" w:themeTint="99"/>
        <w:insideH w:val="single" w:sz="2" w:space="0" w:color="C14646" w:themeColor="accent1" w:themeTint="99"/>
        <w:insideV w:val="single" w:sz="2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464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464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E7A3" w:themeColor="accent2" w:themeTint="99"/>
        <w:bottom w:val="single" w:sz="2" w:space="0" w:color="FFE7A3" w:themeColor="accent2" w:themeTint="99"/>
        <w:insideH w:val="single" w:sz="2" w:space="0" w:color="FFE7A3" w:themeColor="accent2" w:themeTint="99"/>
        <w:insideV w:val="single" w:sz="2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E7A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E7A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B5E1D9" w:themeColor="accent3" w:themeTint="99"/>
        <w:bottom w:val="single" w:sz="2" w:space="0" w:color="B5E1D9" w:themeColor="accent3" w:themeTint="99"/>
        <w:insideH w:val="single" w:sz="2" w:space="0" w:color="B5E1D9" w:themeColor="accent3" w:themeTint="99"/>
        <w:insideV w:val="single" w:sz="2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E1D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E1D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8B8585" w:themeColor="accent4" w:themeTint="99"/>
        <w:bottom w:val="single" w:sz="2" w:space="0" w:color="8B8585" w:themeColor="accent4" w:themeTint="99"/>
        <w:insideH w:val="single" w:sz="2" w:space="0" w:color="8B8585" w:themeColor="accent4" w:themeTint="99"/>
        <w:insideV w:val="single" w:sz="2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58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58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5" w:themeTint="99"/>
        <w:bottom w:val="single" w:sz="2" w:space="0" w:color="FFFFFF" w:themeColor="accent5" w:themeTint="99"/>
        <w:insideH w:val="single" w:sz="2" w:space="0" w:color="FFFFFF" w:themeColor="accent5" w:themeTint="99"/>
        <w:insideV w:val="single" w:sz="2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FFFFFF" w:themeColor="accent6" w:themeTint="99"/>
        <w:bottom w:val="single" w:sz="2" w:space="0" w:color="FFFFFF" w:themeColor="accent6" w:themeTint="99"/>
        <w:insideH w:val="single" w:sz="2" w:space="0" w:color="FFFFFF" w:themeColor="accent6" w:themeTint="99"/>
        <w:insideV w:val="single" w:sz="2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F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F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3">
    <w:name w:val="Grid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1C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1919" w:themeFill="accent1"/>
      </w:tcPr>
    </w:tblStylePr>
    <w:tblStylePr w:type="band1Vert">
      <w:tblPr/>
      <w:tcPr>
        <w:shd w:val="clear" w:color="auto" w:fill="D68484" w:themeFill="accent1" w:themeFillTint="66"/>
      </w:tcPr>
    </w:tblStylePr>
    <w:tblStylePr w:type="band1Horz">
      <w:tblPr/>
      <w:tcPr>
        <w:shd w:val="clear" w:color="auto" w:fill="D6848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D966" w:themeFill="accent2"/>
      </w:tcPr>
    </w:tblStylePr>
    <w:tblStylePr w:type="band1Vert">
      <w:tblPr/>
      <w:tcPr>
        <w:shd w:val="clear" w:color="auto" w:fill="FFEFC1" w:themeFill="accent2" w:themeFillTint="66"/>
      </w:tcPr>
    </w:tblStylePr>
    <w:tblStylePr w:type="band1Horz">
      <w:tblPr/>
      <w:tcPr>
        <w:shd w:val="clear" w:color="auto" w:fill="FFEF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5F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CDC1" w:themeFill="accent3"/>
      </w:tcPr>
    </w:tblStylePr>
    <w:tblStylePr w:type="band1Vert">
      <w:tblPr/>
      <w:tcPr>
        <w:shd w:val="clear" w:color="auto" w:fill="CEEBE6" w:themeFill="accent3" w:themeFillTint="66"/>
      </w:tcPr>
    </w:tblStylePr>
    <w:tblStylePr w:type="band1Horz">
      <w:tblPr/>
      <w:tcPr>
        <w:shd w:val="clear" w:color="auto" w:fill="CEEBE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6D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B3838" w:themeFill="accent4"/>
      </w:tcPr>
    </w:tblStylePr>
    <w:tblStylePr w:type="band1Vert">
      <w:tblPr/>
      <w:tcPr>
        <w:shd w:val="clear" w:color="auto" w:fill="B2ADAD" w:themeFill="accent4" w:themeFillTint="66"/>
      </w:tcPr>
    </w:tblStylePr>
    <w:tblStylePr w:type="band1Horz">
      <w:tblPr/>
      <w:tcPr>
        <w:shd w:val="clear" w:color="auto" w:fill="B2ADAD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5"/>
      </w:tcPr>
    </w:tblStylePr>
    <w:tblStylePr w:type="band1Vert">
      <w:tblPr/>
      <w:tcPr>
        <w:shd w:val="clear" w:color="auto" w:fill="FFFFFF" w:themeFill="accent5" w:themeFillTint="66"/>
      </w:tcPr>
    </w:tblStylePr>
    <w:tblStylePr w:type="band1Horz">
      <w:tblPr/>
      <w:tcPr>
        <w:shd w:val="clear" w:color="auto" w:fill="FFFF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FF" w:themeFill="accent6"/>
      </w:tcPr>
    </w:tblStylePr>
    <w:tblStylePr w:type="band1Vert">
      <w:tblPr/>
      <w:tcPr>
        <w:shd w:val="clear" w:color="auto" w:fill="FFFFFF" w:themeFill="accent6" w:themeFillTint="66"/>
      </w:tcPr>
    </w:tblStylePr>
    <w:tblStylePr w:type="band1Horz">
      <w:tblPr/>
      <w:tcPr>
        <w:shd w:val="clear" w:color="auto" w:fill="FFFFF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  <w:insideV w:val="single" w:sz="4" w:space="0" w:color="C1464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bottom w:val="single" w:sz="4" w:space="0" w:color="C14646" w:themeColor="accent1" w:themeTint="99"/>
        </w:tcBorders>
      </w:tcPr>
    </w:tblStylePr>
    <w:tblStylePr w:type="nwCell">
      <w:tblPr/>
      <w:tcPr>
        <w:tcBorders>
          <w:bottom w:val="single" w:sz="4" w:space="0" w:color="C14646" w:themeColor="accent1" w:themeTint="99"/>
        </w:tcBorders>
      </w:tcPr>
    </w:tblStylePr>
    <w:tblStylePr w:type="seCell">
      <w:tblPr/>
      <w:tcPr>
        <w:tcBorders>
          <w:top w:val="single" w:sz="4" w:space="0" w:color="C14646" w:themeColor="accent1" w:themeTint="99"/>
        </w:tcBorders>
      </w:tcPr>
    </w:tblStylePr>
    <w:tblStylePr w:type="swCell">
      <w:tblPr/>
      <w:tcPr>
        <w:tcBorders>
          <w:top w:val="single" w:sz="4" w:space="0" w:color="C14646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  <w:insideV w:val="single" w:sz="4" w:space="0" w:color="FFE7A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bottom w:val="single" w:sz="4" w:space="0" w:color="FFE7A3" w:themeColor="accent2" w:themeTint="99"/>
        </w:tcBorders>
      </w:tcPr>
    </w:tblStylePr>
    <w:tblStylePr w:type="nwCell">
      <w:tblPr/>
      <w:tcPr>
        <w:tcBorders>
          <w:bottom w:val="single" w:sz="4" w:space="0" w:color="FFE7A3" w:themeColor="accent2" w:themeTint="99"/>
        </w:tcBorders>
      </w:tcPr>
    </w:tblStylePr>
    <w:tblStylePr w:type="seCell">
      <w:tblPr/>
      <w:tcPr>
        <w:tcBorders>
          <w:top w:val="single" w:sz="4" w:space="0" w:color="FFE7A3" w:themeColor="accent2" w:themeTint="99"/>
        </w:tcBorders>
      </w:tcPr>
    </w:tblStylePr>
    <w:tblStylePr w:type="swCell">
      <w:tblPr/>
      <w:tcPr>
        <w:tcBorders>
          <w:top w:val="single" w:sz="4" w:space="0" w:color="FFE7A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  <w:insideV w:val="single" w:sz="4" w:space="0" w:color="B5E1D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bottom w:val="single" w:sz="4" w:space="0" w:color="B5E1D9" w:themeColor="accent3" w:themeTint="99"/>
        </w:tcBorders>
      </w:tcPr>
    </w:tblStylePr>
    <w:tblStylePr w:type="nwCell">
      <w:tblPr/>
      <w:tcPr>
        <w:tcBorders>
          <w:bottom w:val="single" w:sz="4" w:space="0" w:color="B5E1D9" w:themeColor="accent3" w:themeTint="99"/>
        </w:tcBorders>
      </w:tcPr>
    </w:tblStylePr>
    <w:tblStylePr w:type="seCell">
      <w:tblPr/>
      <w:tcPr>
        <w:tcBorders>
          <w:top w:val="single" w:sz="4" w:space="0" w:color="B5E1D9" w:themeColor="accent3" w:themeTint="99"/>
        </w:tcBorders>
      </w:tcPr>
    </w:tblStylePr>
    <w:tblStylePr w:type="swCell">
      <w:tblPr/>
      <w:tcPr>
        <w:tcBorders>
          <w:top w:val="single" w:sz="4" w:space="0" w:color="B5E1D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  <w:insideV w:val="single" w:sz="4" w:space="0" w:color="8B858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bottom w:val="single" w:sz="4" w:space="0" w:color="8B8585" w:themeColor="accent4" w:themeTint="99"/>
        </w:tcBorders>
      </w:tcPr>
    </w:tblStylePr>
    <w:tblStylePr w:type="nwCell">
      <w:tblPr/>
      <w:tcPr>
        <w:tcBorders>
          <w:bottom w:val="single" w:sz="4" w:space="0" w:color="8B8585" w:themeColor="accent4" w:themeTint="99"/>
        </w:tcBorders>
      </w:tcPr>
    </w:tblStylePr>
    <w:tblStylePr w:type="seCell">
      <w:tblPr/>
      <w:tcPr>
        <w:tcBorders>
          <w:top w:val="single" w:sz="4" w:space="0" w:color="8B8585" w:themeColor="accent4" w:themeTint="99"/>
        </w:tcBorders>
      </w:tcPr>
    </w:tblStylePr>
    <w:tblStylePr w:type="swCell">
      <w:tblPr/>
      <w:tcPr>
        <w:tcBorders>
          <w:top w:val="single" w:sz="4" w:space="0" w:color="8B858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  <w:insideV w:val="single" w:sz="4" w:space="0" w:color="FFFF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bottom w:val="single" w:sz="4" w:space="0" w:color="FFFFFF" w:themeColor="accent5" w:themeTint="99"/>
        </w:tcBorders>
      </w:tcPr>
    </w:tblStylePr>
    <w:tblStylePr w:type="nwCell">
      <w:tblPr/>
      <w:tcPr>
        <w:tcBorders>
          <w:bottom w:val="single" w:sz="4" w:space="0" w:color="FFFFFF" w:themeColor="accent5" w:themeTint="99"/>
        </w:tcBorders>
      </w:tcPr>
    </w:tblStylePr>
    <w:tblStylePr w:type="seCell">
      <w:tblPr/>
      <w:tcPr>
        <w:tcBorders>
          <w:top w:val="single" w:sz="4" w:space="0" w:color="FFFFFF" w:themeColor="accent5" w:themeTint="99"/>
        </w:tcBorders>
      </w:tcPr>
    </w:tblStylePr>
    <w:tblStylePr w:type="swCell">
      <w:tblPr/>
      <w:tcPr>
        <w:tcBorders>
          <w:top w:val="single" w:sz="4" w:space="0" w:color="FFFF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  <w:insideV w:val="single" w:sz="4" w:space="0" w:color="FFFF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bottom w:val="single" w:sz="4" w:space="0" w:color="FFFFFF" w:themeColor="accent6" w:themeTint="99"/>
        </w:tcBorders>
      </w:tcPr>
    </w:tblStylePr>
    <w:tblStylePr w:type="nwCell">
      <w:tblPr/>
      <w:tcPr>
        <w:tcBorders>
          <w:bottom w:val="single" w:sz="4" w:space="0" w:color="FFFFFF" w:themeColor="accent6" w:themeTint="99"/>
        </w:tcBorders>
      </w:tcPr>
    </w:tblStylePr>
    <w:tblStylePr w:type="seCell">
      <w:tblPr/>
      <w:tcPr>
        <w:tcBorders>
          <w:top w:val="single" w:sz="4" w:space="0" w:color="FFFFFF" w:themeColor="accent6" w:themeTint="99"/>
        </w:tcBorders>
      </w:tcPr>
    </w:tblStylePr>
    <w:tblStylePr w:type="swCell">
      <w:tblPr/>
      <w:tcPr>
        <w:tcBorders>
          <w:top w:val="single" w:sz="4" w:space="0" w:color="FFFFF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381212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250C0C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0F51EC"/>
    <w:rPr>
      <w:color w:val="1D1C1C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381212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4B1919" w:themeColor="accent1"/>
        <w:bottom w:val="single" w:sz="4" w:space="10" w:color="4B1919" w:themeColor="accent1"/>
      </w:pBdr>
      <w:spacing w:before="360" w:after="360"/>
      <w:ind w:left="864" w:right="864"/>
      <w:jc w:val="center"/>
    </w:pPr>
    <w:rPr>
      <w:i/>
      <w:iCs/>
      <w:color w:val="3812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381212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381212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1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H w:val="nil"/>
          <w:insideV w:val="single" w:sz="8" w:space="0" w:color="4B191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  <w:shd w:val="clear" w:color="auto" w:fill="E5B3B3" w:themeFill="accent1" w:themeFillTint="3F"/>
      </w:tcPr>
    </w:tblStylePr>
    <w:tblStylePr w:type="band2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  <w:insideV w:val="single" w:sz="8" w:space="0" w:color="4B191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1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H w:val="nil"/>
          <w:insideV w:val="single" w:sz="8" w:space="0" w:color="FFD96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  <w:shd w:val="clear" w:color="auto" w:fill="FFF5D9" w:themeFill="accent2" w:themeFillTint="3F"/>
      </w:tcPr>
    </w:tblStylePr>
    <w:tblStylePr w:type="band2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  <w:insideV w:val="single" w:sz="8" w:space="0" w:color="FFD96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1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H w:val="nil"/>
          <w:insideV w:val="single" w:sz="8" w:space="0" w:color="85CDC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  <w:shd w:val="clear" w:color="auto" w:fill="E0F2EF" w:themeFill="accent3" w:themeFillTint="3F"/>
      </w:tcPr>
    </w:tblStylePr>
    <w:tblStylePr w:type="band2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  <w:insideV w:val="single" w:sz="8" w:space="0" w:color="85CDC1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1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H w:val="nil"/>
          <w:insideV w:val="single" w:sz="8" w:space="0" w:color="3B383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  <w:shd w:val="clear" w:color="auto" w:fill="CFCCCC" w:themeFill="accent4" w:themeFillTint="3F"/>
      </w:tcPr>
    </w:tblStylePr>
    <w:tblStylePr w:type="band2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  <w:insideV w:val="single" w:sz="8" w:space="0" w:color="3B383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1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H w:val="nil"/>
          <w:insideV w:val="single" w:sz="8" w:space="0" w:color="FFFFF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  <w:shd w:val="clear" w:color="auto" w:fill="FFFFFF" w:themeFill="accent5" w:themeFillTint="3F"/>
      </w:tcPr>
    </w:tblStylePr>
    <w:tblStylePr w:type="band2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  <w:insideV w:val="single" w:sz="8" w:space="0" w:color="FFFFF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1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H w:val="nil"/>
          <w:insideV w:val="single" w:sz="8" w:space="0" w:color="FFFFF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  <w:shd w:val="clear" w:color="auto" w:fill="FFFFFF" w:themeFill="accent6" w:themeFillTint="3F"/>
      </w:tcPr>
    </w:tblStylePr>
    <w:tblStylePr w:type="band2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  <w:insideV w:val="single" w:sz="8" w:space="0" w:color="FFFFF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  <w:tblStylePr w:type="band1Horz">
      <w:tblPr/>
      <w:tcPr>
        <w:tcBorders>
          <w:top w:val="single" w:sz="8" w:space="0" w:color="4B1919" w:themeColor="accent1"/>
          <w:left w:val="single" w:sz="8" w:space="0" w:color="4B1919" w:themeColor="accent1"/>
          <w:bottom w:val="single" w:sz="8" w:space="0" w:color="4B1919" w:themeColor="accent1"/>
          <w:right w:val="single" w:sz="8" w:space="0" w:color="4B191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  <w:tblStylePr w:type="band1Horz">
      <w:tblPr/>
      <w:tcPr>
        <w:tcBorders>
          <w:top w:val="single" w:sz="8" w:space="0" w:color="FFD966" w:themeColor="accent2"/>
          <w:left w:val="single" w:sz="8" w:space="0" w:color="FFD966" w:themeColor="accent2"/>
          <w:bottom w:val="single" w:sz="8" w:space="0" w:color="FFD966" w:themeColor="accent2"/>
          <w:right w:val="single" w:sz="8" w:space="0" w:color="FFD96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  <w:tblStylePr w:type="band1Horz">
      <w:tblPr/>
      <w:tcPr>
        <w:tcBorders>
          <w:top w:val="single" w:sz="8" w:space="0" w:color="85CDC1" w:themeColor="accent3"/>
          <w:left w:val="single" w:sz="8" w:space="0" w:color="85CDC1" w:themeColor="accent3"/>
          <w:bottom w:val="single" w:sz="8" w:space="0" w:color="85CDC1" w:themeColor="accent3"/>
          <w:right w:val="single" w:sz="8" w:space="0" w:color="85CDC1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  <w:tblStylePr w:type="band1Horz">
      <w:tblPr/>
      <w:tcPr>
        <w:tcBorders>
          <w:top w:val="single" w:sz="8" w:space="0" w:color="3B3838" w:themeColor="accent4"/>
          <w:left w:val="single" w:sz="8" w:space="0" w:color="3B3838" w:themeColor="accent4"/>
          <w:bottom w:val="single" w:sz="8" w:space="0" w:color="3B3838" w:themeColor="accent4"/>
          <w:right w:val="single" w:sz="8" w:space="0" w:color="3B383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  <w:tblStylePr w:type="band1Horz">
      <w:tblPr/>
      <w:tcPr>
        <w:tcBorders>
          <w:top w:val="single" w:sz="8" w:space="0" w:color="FFFFFF" w:themeColor="accent5"/>
          <w:left w:val="single" w:sz="8" w:space="0" w:color="FFFFFF" w:themeColor="accent5"/>
          <w:bottom w:val="single" w:sz="8" w:space="0" w:color="FFFFFF" w:themeColor="accent5"/>
          <w:right w:val="single" w:sz="8" w:space="0" w:color="FFFFF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  <w:tblStylePr w:type="band1Horz">
      <w:tblPr/>
      <w:tcPr>
        <w:tcBorders>
          <w:top w:val="single" w:sz="8" w:space="0" w:color="FFFFFF" w:themeColor="accent6"/>
          <w:left w:val="single" w:sz="8" w:space="0" w:color="FFFFFF" w:themeColor="accent6"/>
          <w:bottom w:val="single" w:sz="8" w:space="0" w:color="FFFFFF" w:themeColor="accent6"/>
          <w:right w:val="single" w:sz="8" w:space="0" w:color="FFFFF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1919" w:themeColor="accent1"/>
          <w:left w:val="nil"/>
          <w:bottom w:val="single" w:sz="8" w:space="0" w:color="4B191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D966" w:themeColor="accent2"/>
          <w:left w:val="nil"/>
          <w:bottom w:val="single" w:sz="8" w:space="0" w:color="FFD96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DC1" w:themeColor="accent3"/>
          <w:left w:val="nil"/>
          <w:bottom w:val="single" w:sz="8" w:space="0" w:color="85CDC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B3838" w:themeColor="accent4"/>
          <w:left w:val="nil"/>
          <w:bottom w:val="single" w:sz="8" w:space="0" w:color="3B383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5"/>
          <w:left w:val="nil"/>
          <w:bottom w:val="single" w:sz="8" w:space="0" w:color="FFFFF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FF" w:themeColor="accent6"/>
          <w:left w:val="nil"/>
          <w:bottom w:val="single" w:sz="8" w:space="0" w:color="FFFFF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464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E7A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E1D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58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F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2">
    <w:name w:val="List Table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bottom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bottom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bottom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bottom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bottom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bottom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3">
    <w:name w:val="List Table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B1919" w:themeColor="accent1"/>
        <w:left w:val="single" w:sz="4" w:space="0" w:color="4B1919" w:themeColor="accent1"/>
        <w:bottom w:val="single" w:sz="4" w:space="0" w:color="4B1919" w:themeColor="accent1"/>
        <w:right w:val="single" w:sz="4" w:space="0" w:color="4B191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1919" w:themeColor="accent1"/>
          <w:right w:val="single" w:sz="4" w:space="0" w:color="4B1919" w:themeColor="accent1"/>
        </w:tcBorders>
      </w:tcPr>
    </w:tblStylePr>
    <w:tblStylePr w:type="band1Horz">
      <w:tblPr/>
      <w:tcPr>
        <w:tcBorders>
          <w:top w:val="single" w:sz="4" w:space="0" w:color="4B1919" w:themeColor="accent1"/>
          <w:bottom w:val="single" w:sz="4" w:space="0" w:color="4B191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1919" w:themeColor="accent1"/>
          <w:left w:val="nil"/>
        </w:tcBorders>
      </w:tcPr>
    </w:tblStylePr>
    <w:tblStylePr w:type="swCell">
      <w:tblPr/>
      <w:tcPr>
        <w:tcBorders>
          <w:top w:val="double" w:sz="4" w:space="0" w:color="4B191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2"/>
        <w:left w:val="single" w:sz="4" w:space="0" w:color="FFD966" w:themeColor="accent2"/>
        <w:bottom w:val="single" w:sz="4" w:space="0" w:color="FFD966" w:themeColor="accent2"/>
        <w:right w:val="single" w:sz="4" w:space="0" w:color="FFD96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D966" w:themeColor="accent2"/>
          <w:right w:val="single" w:sz="4" w:space="0" w:color="FFD966" w:themeColor="accent2"/>
        </w:tcBorders>
      </w:tcPr>
    </w:tblStylePr>
    <w:tblStylePr w:type="band1Horz">
      <w:tblPr/>
      <w:tcPr>
        <w:tcBorders>
          <w:top w:val="single" w:sz="4" w:space="0" w:color="FFD966" w:themeColor="accent2"/>
          <w:bottom w:val="single" w:sz="4" w:space="0" w:color="FFD96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D966" w:themeColor="accent2"/>
          <w:left w:val="nil"/>
        </w:tcBorders>
      </w:tcPr>
    </w:tblStylePr>
    <w:tblStylePr w:type="swCell">
      <w:tblPr/>
      <w:tcPr>
        <w:tcBorders>
          <w:top w:val="double" w:sz="4" w:space="0" w:color="FFD96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5CDC1" w:themeColor="accent3"/>
        <w:left w:val="single" w:sz="4" w:space="0" w:color="85CDC1" w:themeColor="accent3"/>
        <w:bottom w:val="single" w:sz="4" w:space="0" w:color="85CDC1" w:themeColor="accent3"/>
        <w:right w:val="single" w:sz="4" w:space="0" w:color="85CDC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CDC1" w:themeColor="accent3"/>
          <w:right w:val="single" w:sz="4" w:space="0" w:color="85CDC1" w:themeColor="accent3"/>
        </w:tcBorders>
      </w:tcPr>
    </w:tblStylePr>
    <w:tblStylePr w:type="band1Horz">
      <w:tblPr/>
      <w:tcPr>
        <w:tcBorders>
          <w:top w:val="single" w:sz="4" w:space="0" w:color="85CDC1" w:themeColor="accent3"/>
          <w:bottom w:val="single" w:sz="4" w:space="0" w:color="85CDC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CDC1" w:themeColor="accent3"/>
          <w:left w:val="nil"/>
        </w:tcBorders>
      </w:tcPr>
    </w:tblStylePr>
    <w:tblStylePr w:type="swCell">
      <w:tblPr/>
      <w:tcPr>
        <w:tcBorders>
          <w:top w:val="double" w:sz="4" w:space="0" w:color="85CDC1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3B3838" w:themeColor="accent4"/>
        <w:left w:val="single" w:sz="4" w:space="0" w:color="3B3838" w:themeColor="accent4"/>
        <w:bottom w:val="single" w:sz="4" w:space="0" w:color="3B3838" w:themeColor="accent4"/>
        <w:right w:val="single" w:sz="4" w:space="0" w:color="3B383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B3838" w:themeColor="accent4"/>
          <w:right w:val="single" w:sz="4" w:space="0" w:color="3B3838" w:themeColor="accent4"/>
        </w:tcBorders>
      </w:tcPr>
    </w:tblStylePr>
    <w:tblStylePr w:type="band1Horz">
      <w:tblPr/>
      <w:tcPr>
        <w:tcBorders>
          <w:top w:val="single" w:sz="4" w:space="0" w:color="3B3838" w:themeColor="accent4"/>
          <w:bottom w:val="single" w:sz="4" w:space="0" w:color="3B383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B3838" w:themeColor="accent4"/>
          <w:left w:val="nil"/>
        </w:tcBorders>
      </w:tcPr>
    </w:tblStylePr>
    <w:tblStylePr w:type="swCell">
      <w:tblPr/>
      <w:tcPr>
        <w:tcBorders>
          <w:top w:val="double" w:sz="4" w:space="0" w:color="3B383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/>
        <w:left w:val="single" w:sz="4" w:space="0" w:color="FFFFFF" w:themeColor="accent5"/>
        <w:bottom w:val="single" w:sz="4" w:space="0" w:color="FFFFFF" w:themeColor="accent5"/>
        <w:right w:val="single" w:sz="4" w:space="0" w:color="FFFFF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5"/>
          <w:right w:val="single" w:sz="4" w:space="0" w:color="FFFFFF" w:themeColor="accent5"/>
        </w:tcBorders>
      </w:tcPr>
    </w:tblStylePr>
    <w:tblStylePr w:type="band1Horz">
      <w:tblPr/>
      <w:tcPr>
        <w:tcBorders>
          <w:top w:val="single" w:sz="4" w:space="0" w:color="FFFFFF" w:themeColor="accent5"/>
          <w:bottom w:val="single" w:sz="4" w:space="0" w:color="FFFFF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5"/>
          <w:left w:val="nil"/>
        </w:tcBorders>
      </w:tcPr>
    </w:tblStylePr>
    <w:tblStylePr w:type="swCell">
      <w:tblPr/>
      <w:tcPr>
        <w:tcBorders>
          <w:top w:val="double" w:sz="4" w:space="0" w:color="FFFFF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/>
        <w:left w:val="single" w:sz="4" w:space="0" w:color="FFFFFF" w:themeColor="accent6"/>
        <w:bottom w:val="single" w:sz="4" w:space="0" w:color="FFFFFF" w:themeColor="accent6"/>
        <w:right w:val="single" w:sz="4" w:space="0" w:color="FFFFF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FFFF" w:themeColor="accent6"/>
          <w:right w:val="single" w:sz="4" w:space="0" w:color="FFFFFF" w:themeColor="accent6"/>
        </w:tcBorders>
      </w:tcPr>
    </w:tblStylePr>
    <w:tblStylePr w:type="band1Horz">
      <w:tblPr/>
      <w:tcPr>
        <w:tcBorders>
          <w:top w:val="single" w:sz="4" w:space="0" w:color="FFFFFF" w:themeColor="accent6"/>
          <w:bottom w:val="single" w:sz="4" w:space="0" w:color="FFFFF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FFFF" w:themeColor="accent6"/>
          <w:left w:val="nil"/>
        </w:tcBorders>
      </w:tcPr>
    </w:tblStylePr>
    <w:tblStylePr w:type="swCell">
      <w:tblPr/>
      <w:tcPr>
        <w:tcBorders>
          <w:top w:val="double" w:sz="4" w:space="0" w:color="FFFFF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14646" w:themeColor="accent1" w:themeTint="99"/>
        <w:left w:val="single" w:sz="4" w:space="0" w:color="C14646" w:themeColor="accent1" w:themeTint="99"/>
        <w:bottom w:val="single" w:sz="4" w:space="0" w:color="C14646" w:themeColor="accent1" w:themeTint="99"/>
        <w:right w:val="single" w:sz="4" w:space="0" w:color="C14646" w:themeColor="accent1" w:themeTint="99"/>
        <w:insideH w:val="single" w:sz="4" w:space="0" w:color="C1464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1919" w:themeColor="accent1"/>
          <w:left w:val="single" w:sz="4" w:space="0" w:color="4B1919" w:themeColor="accent1"/>
          <w:bottom w:val="single" w:sz="4" w:space="0" w:color="4B1919" w:themeColor="accent1"/>
          <w:right w:val="single" w:sz="4" w:space="0" w:color="4B1919" w:themeColor="accent1"/>
          <w:insideH w:val="nil"/>
        </w:tcBorders>
        <w:shd w:val="clear" w:color="auto" w:fill="4B1919" w:themeFill="accent1"/>
      </w:tcPr>
    </w:tblStylePr>
    <w:tblStylePr w:type="lastRow">
      <w:rPr>
        <w:b/>
        <w:bCs/>
      </w:rPr>
      <w:tblPr/>
      <w:tcPr>
        <w:tcBorders>
          <w:top w:val="double" w:sz="4" w:space="0" w:color="C1464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E7A3" w:themeColor="accent2" w:themeTint="99"/>
        <w:left w:val="single" w:sz="4" w:space="0" w:color="FFE7A3" w:themeColor="accent2" w:themeTint="99"/>
        <w:bottom w:val="single" w:sz="4" w:space="0" w:color="FFE7A3" w:themeColor="accent2" w:themeTint="99"/>
        <w:right w:val="single" w:sz="4" w:space="0" w:color="FFE7A3" w:themeColor="accent2" w:themeTint="99"/>
        <w:insideH w:val="single" w:sz="4" w:space="0" w:color="FFE7A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966" w:themeColor="accent2"/>
          <w:left w:val="single" w:sz="4" w:space="0" w:color="FFD966" w:themeColor="accent2"/>
          <w:bottom w:val="single" w:sz="4" w:space="0" w:color="FFD966" w:themeColor="accent2"/>
          <w:right w:val="single" w:sz="4" w:space="0" w:color="FFD966" w:themeColor="accent2"/>
          <w:insideH w:val="nil"/>
        </w:tcBorders>
        <w:shd w:val="clear" w:color="auto" w:fill="FFD966" w:themeFill="accent2"/>
      </w:tcPr>
    </w:tblStylePr>
    <w:tblStylePr w:type="lastRow">
      <w:rPr>
        <w:b/>
        <w:bCs/>
      </w:rPr>
      <w:tblPr/>
      <w:tcPr>
        <w:tcBorders>
          <w:top w:val="double" w:sz="4" w:space="0" w:color="FFE7A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5E1D9" w:themeColor="accent3" w:themeTint="99"/>
        <w:left w:val="single" w:sz="4" w:space="0" w:color="B5E1D9" w:themeColor="accent3" w:themeTint="99"/>
        <w:bottom w:val="single" w:sz="4" w:space="0" w:color="B5E1D9" w:themeColor="accent3" w:themeTint="99"/>
        <w:right w:val="single" w:sz="4" w:space="0" w:color="B5E1D9" w:themeColor="accent3" w:themeTint="99"/>
        <w:insideH w:val="single" w:sz="4" w:space="0" w:color="B5E1D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CDC1" w:themeColor="accent3"/>
          <w:left w:val="single" w:sz="4" w:space="0" w:color="85CDC1" w:themeColor="accent3"/>
          <w:bottom w:val="single" w:sz="4" w:space="0" w:color="85CDC1" w:themeColor="accent3"/>
          <w:right w:val="single" w:sz="4" w:space="0" w:color="85CDC1" w:themeColor="accent3"/>
          <w:insideH w:val="nil"/>
        </w:tcBorders>
        <w:shd w:val="clear" w:color="auto" w:fill="85CDC1" w:themeFill="accent3"/>
      </w:tcPr>
    </w:tblStylePr>
    <w:tblStylePr w:type="lastRow">
      <w:rPr>
        <w:b/>
        <w:bCs/>
      </w:rPr>
      <w:tblPr/>
      <w:tcPr>
        <w:tcBorders>
          <w:top w:val="double" w:sz="4" w:space="0" w:color="B5E1D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B8585" w:themeColor="accent4" w:themeTint="99"/>
        <w:left w:val="single" w:sz="4" w:space="0" w:color="8B8585" w:themeColor="accent4" w:themeTint="99"/>
        <w:bottom w:val="single" w:sz="4" w:space="0" w:color="8B8585" w:themeColor="accent4" w:themeTint="99"/>
        <w:right w:val="single" w:sz="4" w:space="0" w:color="8B8585" w:themeColor="accent4" w:themeTint="99"/>
        <w:insideH w:val="single" w:sz="4" w:space="0" w:color="8B858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B3838" w:themeColor="accent4"/>
          <w:left w:val="single" w:sz="4" w:space="0" w:color="3B3838" w:themeColor="accent4"/>
          <w:bottom w:val="single" w:sz="4" w:space="0" w:color="3B3838" w:themeColor="accent4"/>
          <w:right w:val="single" w:sz="4" w:space="0" w:color="3B3838" w:themeColor="accent4"/>
          <w:insideH w:val="nil"/>
        </w:tcBorders>
        <w:shd w:val="clear" w:color="auto" w:fill="3B3838" w:themeFill="accent4"/>
      </w:tcPr>
    </w:tblStylePr>
    <w:tblStylePr w:type="lastRow">
      <w:rPr>
        <w:b/>
        <w:bCs/>
      </w:rPr>
      <w:tblPr/>
      <w:tcPr>
        <w:tcBorders>
          <w:top w:val="double" w:sz="4" w:space="0" w:color="8B858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5" w:themeTint="99"/>
        <w:left w:val="single" w:sz="4" w:space="0" w:color="FFFFFF" w:themeColor="accent5" w:themeTint="99"/>
        <w:bottom w:val="single" w:sz="4" w:space="0" w:color="FFFFFF" w:themeColor="accent5" w:themeTint="99"/>
        <w:right w:val="single" w:sz="4" w:space="0" w:color="FFFFFF" w:themeColor="accent5" w:themeTint="99"/>
        <w:insideH w:val="single" w:sz="4" w:space="0" w:color="FFFF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5"/>
          <w:left w:val="single" w:sz="4" w:space="0" w:color="FFFFFF" w:themeColor="accent5"/>
          <w:bottom w:val="single" w:sz="4" w:space="0" w:color="FFFFFF" w:themeColor="accent5"/>
          <w:right w:val="single" w:sz="4" w:space="0" w:color="FFFFFF" w:themeColor="accent5"/>
          <w:insideH w:val="nil"/>
        </w:tcBorders>
        <w:shd w:val="clear" w:color="auto" w:fill="FFFFFF" w:themeFill="accent5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accent6" w:themeTint="99"/>
        <w:left w:val="single" w:sz="4" w:space="0" w:color="FFFFFF" w:themeColor="accent6" w:themeTint="99"/>
        <w:bottom w:val="single" w:sz="4" w:space="0" w:color="FFFFFF" w:themeColor="accent6" w:themeTint="99"/>
        <w:right w:val="single" w:sz="4" w:space="0" w:color="FFFFFF" w:themeColor="accent6" w:themeTint="99"/>
        <w:insideH w:val="single" w:sz="4" w:space="0" w:color="FFFF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accent6"/>
          <w:left w:val="single" w:sz="4" w:space="0" w:color="FFFFFF" w:themeColor="accent6"/>
          <w:bottom w:val="single" w:sz="4" w:space="0" w:color="FFFFFF" w:themeColor="accent6"/>
          <w:right w:val="single" w:sz="4" w:space="0" w:color="FFFFFF" w:themeColor="accent6"/>
          <w:insideH w:val="nil"/>
        </w:tcBorders>
        <w:shd w:val="clear" w:color="auto" w:fill="FFFFFF" w:themeFill="accent6"/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1919" w:themeColor="accent1"/>
        <w:left w:val="single" w:sz="24" w:space="0" w:color="4B1919" w:themeColor="accent1"/>
        <w:bottom w:val="single" w:sz="24" w:space="0" w:color="4B1919" w:themeColor="accent1"/>
        <w:right w:val="single" w:sz="24" w:space="0" w:color="4B1919" w:themeColor="accent1"/>
      </w:tblBorders>
    </w:tblPr>
    <w:tcPr>
      <w:shd w:val="clear" w:color="auto" w:fill="4B191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D966" w:themeColor="accent2"/>
        <w:left w:val="single" w:sz="24" w:space="0" w:color="FFD966" w:themeColor="accent2"/>
        <w:bottom w:val="single" w:sz="24" w:space="0" w:color="FFD966" w:themeColor="accent2"/>
        <w:right w:val="single" w:sz="24" w:space="0" w:color="FFD966" w:themeColor="accent2"/>
      </w:tblBorders>
    </w:tblPr>
    <w:tcPr>
      <w:shd w:val="clear" w:color="auto" w:fill="FFD96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5CDC1" w:themeColor="accent3"/>
        <w:left w:val="single" w:sz="24" w:space="0" w:color="85CDC1" w:themeColor="accent3"/>
        <w:bottom w:val="single" w:sz="24" w:space="0" w:color="85CDC1" w:themeColor="accent3"/>
        <w:right w:val="single" w:sz="24" w:space="0" w:color="85CDC1" w:themeColor="accent3"/>
      </w:tblBorders>
    </w:tblPr>
    <w:tcPr>
      <w:shd w:val="clear" w:color="auto" w:fill="85CDC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B3838" w:themeColor="accent4"/>
        <w:left w:val="single" w:sz="24" w:space="0" w:color="3B3838" w:themeColor="accent4"/>
        <w:bottom w:val="single" w:sz="24" w:space="0" w:color="3B3838" w:themeColor="accent4"/>
        <w:right w:val="single" w:sz="24" w:space="0" w:color="3B3838" w:themeColor="accent4"/>
      </w:tblBorders>
    </w:tblPr>
    <w:tcPr>
      <w:shd w:val="clear" w:color="auto" w:fill="3B383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5"/>
        <w:left w:val="single" w:sz="24" w:space="0" w:color="FFFFFF" w:themeColor="accent5"/>
        <w:bottom w:val="single" w:sz="24" w:space="0" w:color="FFFFFF" w:themeColor="accent5"/>
        <w:right w:val="single" w:sz="24" w:space="0" w:color="FFFFFF" w:themeColor="accent5"/>
      </w:tblBorders>
    </w:tblPr>
    <w:tcPr>
      <w:shd w:val="clear" w:color="auto" w:fill="FFFFF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FFFF" w:themeColor="accent6"/>
        <w:left w:val="single" w:sz="24" w:space="0" w:color="FFFFFF" w:themeColor="accent6"/>
        <w:bottom w:val="single" w:sz="24" w:space="0" w:color="FFFFFF" w:themeColor="accent6"/>
        <w:right w:val="single" w:sz="24" w:space="0" w:color="FFFFFF" w:themeColor="accent6"/>
      </w:tblBorders>
    </w:tblPr>
    <w:tcPr>
      <w:shd w:val="clear" w:color="auto" w:fill="FFFFF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  <w:tblBorders>
        <w:top w:val="single" w:sz="4" w:space="0" w:color="4B1919" w:themeColor="accent1"/>
        <w:bottom w:val="single" w:sz="4" w:space="0" w:color="4B191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B191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  <w:tblBorders>
        <w:top w:val="single" w:sz="4" w:space="0" w:color="FFD966" w:themeColor="accent2"/>
        <w:bottom w:val="single" w:sz="4" w:space="0" w:color="FFD96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FD96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  <w:tblBorders>
        <w:top w:val="single" w:sz="4" w:space="0" w:color="85CDC1" w:themeColor="accent3"/>
        <w:bottom w:val="single" w:sz="4" w:space="0" w:color="85CDC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5CDC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  <w:tblBorders>
        <w:top w:val="single" w:sz="4" w:space="0" w:color="3B3838" w:themeColor="accent4"/>
        <w:bottom w:val="single" w:sz="4" w:space="0" w:color="3B383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B383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  <w:tblBorders>
        <w:top w:val="single" w:sz="4" w:space="0" w:color="FFFFFF" w:themeColor="accent5"/>
        <w:bottom w:val="single" w:sz="4" w:space="0" w:color="FFFFF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  <w:tblBorders>
        <w:top w:val="single" w:sz="4" w:space="0" w:color="FFFFFF" w:themeColor="accent6"/>
        <w:bottom w:val="single" w:sz="4" w:space="0" w:color="FFFFF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FFF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72222"/>
    <w:pPr>
      <w:spacing w:after="0" w:line="240" w:lineRule="auto"/>
    </w:pPr>
    <w:rPr>
      <w:color w:val="381212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191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191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191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191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C1C1" w:themeFill="accent1" w:themeFillTint="33"/>
      </w:tcPr>
    </w:tblStylePr>
    <w:tblStylePr w:type="band1Horz">
      <w:tblPr/>
      <w:tcPr>
        <w:shd w:val="clear" w:color="auto" w:fill="EAC1C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72222"/>
    <w:pPr>
      <w:spacing w:after="0" w:line="240" w:lineRule="auto"/>
    </w:pPr>
    <w:rPr>
      <w:color w:val="FFC20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D96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D96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D96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D96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F7E0" w:themeFill="accent2" w:themeFillTint="33"/>
      </w:tcPr>
    </w:tblStylePr>
    <w:tblStylePr w:type="band1Horz">
      <w:tblPr/>
      <w:tcPr>
        <w:shd w:val="clear" w:color="auto" w:fill="FFF7E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72222"/>
    <w:pPr>
      <w:spacing w:after="0" w:line="240" w:lineRule="auto"/>
    </w:pPr>
    <w:rPr>
      <w:color w:val="49B3A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CDC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CDC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CDC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CDC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5F2" w:themeFill="accent3" w:themeFillTint="33"/>
      </w:tcPr>
    </w:tblStylePr>
    <w:tblStylePr w:type="band1Horz">
      <w:tblPr/>
      <w:tcPr>
        <w:shd w:val="clear" w:color="auto" w:fill="E6F5F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72222"/>
    <w:pPr>
      <w:spacing w:after="0" w:line="240" w:lineRule="auto"/>
    </w:pPr>
    <w:rPr>
      <w:color w:val="2C2A2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B383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B383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B383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B383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8D6D6" w:themeFill="accent4" w:themeFillTint="33"/>
      </w:tcPr>
    </w:tblStylePr>
    <w:tblStylePr w:type="band1Horz">
      <w:tblPr/>
      <w:tcPr>
        <w:shd w:val="clear" w:color="auto" w:fill="D8D6D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72222"/>
    <w:pPr>
      <w:spacing w:after="0" w:line="240" w:lineRule="auto"/>
    </w:pPr>
    <w:rPr>
      <w:color w:val="BFBFB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5" w:themeFillTint="33"/>
      </w:tcPr>
    </w:tblStylePr>
    <w:tblStylePr w:type="band1Horz">
      <w:tblPr/>
      <w:tcPr>
        <w:shd w:val="clear" w:color="auto" w:fill="FFFF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72222"/>
    <w:pPr>
      <w:spacing w:after="0" w:line="240" w:lineRule="auto"/>
    </w:pPr>
    <w:rPr>
      <w:color w:val="BFBFB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FFF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FFF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FFF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FFF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FFF" w:themeFill="accent6" w:themeFillTint="33"/>
      </w:tcPr>
    </w:tblStylePr>
    <w:tblStylePr w:type="band1Horz">
      <w:tblPr/>
      <w:tcPr>
        <w:shd w:val="clear" w:color="auto" w:fill="FFFF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  <w:insideV w:val="single" w:sz="8" w:space="0" w:color="983232" w:themeColor="accent1" w:themeTint="BF"/>
      </w:tblBorders>
    </w:tblPr>
    <w:tcPr>
      <w:shd w:val="clear" w:color="auto" w:fill="E5B3B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8323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shd w:val="clear" w:color="auto" w:fill="CC656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  <w:insideV w:val="single" w:sz="8" w:space="0" w:color="FFE28C" w:themeColor="accent2" w:themeTint="BF"/>
      </w:tblBorders>
    </w:tblPr>
    <w:tcPr>
      <w:shd w:val="clear" w:color="auto" w:fill="FFF5D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E28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shd w:val="clear" w:color="auto" w:fill="FFEB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  <w:insideV w:val="single" w:sz="8" w:space="0" w:color="A3D9D0" w:themeColor="accent3" w:themeTint="BF"/>
      </w:tblBorders>
    </w:tblPr>
    <w:tcPr>
      <w:shd w:val="clear" w:color="auto" w:fill="E0F2E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D9D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shd w:val="clear" w:color="auto" w:fill="C2E6E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  <w:insideV w:val="single" w:sz="8" w:space="0" w:color="6D6868" w:themeColor="accent4" w:themeTint="BF"/>
      </w:tblBorders>
    </w:tblPr>
    <w:tcPr>
      <w:shd w:val="clear" w:color="auto" w:fill="CFCCCC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86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shd w:val="clear" w:color="auto" w:fill="9F999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  <w:insideV w:val="single" w:sz="8" w:space="0" w:color="FFFFFF" w:themeColor="accent5" w:themeTint="BF"/>
      </w:tblBorders>
    </w:tblPr>
    <w:tcPr>
      <w:shd w:val="clear" w:color="auto" w:fill="FFFF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shd w:val="clear" w:color="auto" w:fill="FFFF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  <w:insideH w:val="single" w:sz="8" w:space="0" w:color="4B1919" w:themeColor="accent1"/>
        <w:insideV w:val="single" w:sz="8" w:space="0" w:color="4B1919" w:themeColor="accent1"/>
      </w:tblBorders>
    </w:tblPr>
    <w:tcPr>
      <w:shd w:val="clear" w:color="auto" w:fill="E5B3B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5E0E0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C1C1" w:themeFill="accent1" w:themeFillTint="33"/>
      </w:tcPr>
    </w:tblStylePr>
    <w:tblStylePr w:type="band1Vert">
      <w:tblPr/>
      <w:tcPr>
        <w:shd w:val="clear" w:color="auto" w:fill="CC6565" w:themeFill="accent1" w:themeFillTint="7F"/>
      </w:tcPr>
    </w:tblStylePr>
    <w:tblStylePr w:type="band1Horz">
      <w:tblPr/>
      <w:tcPr>
        <w:tcBorders>
          <w:insideH w:val="single" w:sz="6" w:space="0" w:color="4B1919" w:themeColor="accent1"/>
          <w:insideV w:val="single" w:sz="6" w:space="0" w:color="4B1919" w:themeColor="accent1"/>
        </w:tcBorders>
        <w:shd w:val="clear" w:color="auto" w:fill="CC656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  <w:insideH w:val="single" w:sz="8" w:space="0" w:color="FFD966" w:themeColor="accent2"/>
        <w:insideV w:val="single" w:sz="8" w:space="0" w:color="FFD966" w:themeColor="accent2"/>
      </w:tblBorders>
    </w:tblPr>
    <w:tcPr>
      <w:shd w:val="clear" w:color="auto" w:fill="FFF5D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F0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7E0" w:themeFill="accent2" w:themeFillTint="33"/>
      </w:tcPr>
    </w:tblStylePr>
    <w:tblStylePr w:type="band1Vert">
      <w:tblPr/>
      <w:tcPr>
        <w:shd w:val="clear" w:color="auto" w:fill="FFEBB2" w:themeFill="accent2" w:themeFillTint="7F"/>
      </w:tcPr>
    </w:tblStylePr>
    <w:tblStylePr w:type="band1Horz">
      <w:tblPr/>
      <w:tcPr>
        <w:tcBorders>
          <w:insideH w:val="single" w:sz="6" w:space="0" w:color="FFD966" w:themeColor="accent2"/>
          <w:insideV w:val="single" w:sz="6" w:space="0" w:color="FFD966" w:themeColor="accent2"/>
        </w:tcBorders>
        <w:shd w:val="clear" w:color="auto" w:fill="FFEB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  <w:insideH w:val="single" w:sz="8" w:space="0" w:color="85CDC1" w:themeColor="accent3"/>
        <w:insideV w:val="single" w:sz="8" w:space="0" w:color="85CDC1" w:themeColor="accent3"/>
      </w:tblBorders>
    </w:tblPr>
    <w:tcPr>
      <w:shd w:val="clear" w:color="auto" w:fill="E0F2E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A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F2" w:themeFill="accent3" w:themeFillTint="33"/>
      </w:tcPr>
    </w:tblStylePr>
    <w:tblStylePr w:type="band1Vert">
      <w:tblPr/>
      <w:tcPr>
        <w:shd w:val="clear" w:color="auto" w:fill="C2E6E0" w:themeFill="accent3" w:themeFillTint="7F"/>
      </w:tcPr>
    </w:tblStylePr>
    <w:tblStylePr w:type="band1Horz">
      <w:tblPr/>
      <w:tcPr>
        <w:tcBorders>
          <w:insideH w:val="single" w:sz="6" w:space="0" w:color="85CDC1" w:themeColor="accent3"/>
          <w:insideV w:val="single" w:sz="6" w:space="0" w:color="85CDC1" w:themeColor="accent3"/>
        </w:tcBorders>
        <w:shd w:val="clear" w:color="auto" w:fill="C2E6E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  <w:insideH w:val="single" w:sz="8" w:space="0" w:color="3B3838" w:themeColor="accent4"/>
        <w:insideV w:val="single" w:sz="8" w:space="0" w:color="3B3838" w:themeColor="accent4"/>
      </w:tblBorders>
    </w:tblPr>
    <w:tcPr>
      <w:shd w:val="clear" w:color="auto" w:fill="CFCCCC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EBE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6D6" w:themeFill="accent4" w:themeFillTint="33"/>
      </w:tcPr>
    </w:tblStylePr>
    <w:tblStylePr w:type="band1Vert">
      <w:tblPr/>
      <w:tcPr>
        <w:shd w:val="clear" w:color="auto" w:fill="9F9999" w:themeFill="accent4" w:themeFillTint="7F"/>
      </w:tcPr>
    </w:tblStylePr>
    <w:tblStylePr w:type="band1Horz">
      <w:tblPr/>
      <w:tcPr>
        <w:tcBorders>
          <w:insideH w:val="single" w:sz="6" w:space="0" w:color="3B3838" w:themeColor="accent4"/>
          <w:insideV w:val="single" w:sz="6" w:space="0" w:color="3B3838" w:themeColor="accent4"/>
        </w:tcBorders>
        <w:shd w:val="clear" w:color="auto" w:fill="9F999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  <w:insideH w:val="single" w:sz="8" w:space="0" w:color="FFFFFF" w:themeColor="accent5"/>
        <w:insideV w:val="single" w:sz="8" w:space="0" w:color="FFFFFF" w:themeColor="accent5"/>
      </w:tblBorders>
    </w:tblPr>
    <w:tcPr>
      <w:shd w:val="clear" w:color="auto" w:fill="FFFF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 w:themeFillTint="33"/>
      </w:tcPr>
    </w:tblStylePr>
    <w:tblStylePr w:type="band1Vert">
      <w:tblPr/>
      <w:tcPr>
        <w:shd w:val="clear" w:color="auto" w:fill="FFFFFF" w:themeFill="accent5" w:themeFillTint="7F"/>
      </w:tcPr>
    </w:tblStylePr>
    <w:tblStylePr w:type="band1Horz">
      <w:tblPr/>
      <w:tcPr>
        <w:tcBorders>
          <w:insideH w:val="single" w:sz="6" w:space="0" w:color="FFFFFF" w:themeColor="accent5"/>
          <w:insideV w:val="single" w:sz="6" w:space="0" w:color="FFFFFF" w:themeColor="accent5"/>
        </w:tcBorders>
        <w:shd w:val="clear" w:color="auto" w:fill="FFFF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  <w:insideH w:val="single" w:sz="8" w:space="0" w:color="FFFFFF" w:themeColor="accent6"/>
        <w:insideV w:val="single" w:sz="8" w:space="0" w:color="FFFFFF" w:themeColor="accent6"/>
      </w:tblBorders>
    </w:tblPr>
    <w:tcPr>
      <w:shd w:val="clear" w:color="auto" w:fill="FFFF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F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 w:themeFillTint="33"/>
      </w:tc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tcBorders>
          <w:insideH w:val="single" w:sz="6" w:space="0" w:color="FFFFFF" w:themeColor="accent6"/>
          <w:insideV w:val="single" w:sz="6" w:space="0" w:color="FFFFFF" w:themeColor="accent6"/>
        </w:tcBorders>
        <w:shd w:val="clear" w:color="auto" w:fill="FFFF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B3B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191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656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656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5D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D96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EB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EB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F2E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DC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6E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6E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CCC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B383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99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99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F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F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bottom w:val="single" w:sz="8" w:space="0" w:color="4B191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1919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1919" w:themeColor="accent1"/>
          <w:bottom w:val="single" w:sz="8" w:space="0" w:color="4B1919" w:themeColor="accent1"/>
        </w:tcBorders>
      </w:tc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shd w:val="clear" w:color="auto" w:fill="E5B3B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bottom w:val="single" w:sz="8" w:space="0" w:color="FFD96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D966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D966" w:themeColor="accent2"/>
          <w:bottom w:val="single" w:sz="8" w:space="0" w:color="FFD966" w:themeColor="accent2"/>
        </w:tcBorders>
      </w:tc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shd w:val="clear" w:color="auto" w:fill="FFF5D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bottom w:val="single" w:sz="8" w:space="0" w:color="85CDC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DC1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DC1" w:themeColor="accent3"/>
          <w:bottom w:val="single" w:sz="8" w:space="0" w:color="85CDC1" w:themeColor="accent3"/>
        </w:tcBorders>
      </w:tc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shd w:val="clear" w:color="auto" w:fill="E0F2E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bottom w:val="single" w:sz="8" w:space="0" w:color="3B383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B3838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B3838" w:themeColor="accent4"/>
          <w:bottom w:val="single" w:sz="8" w:space="0" w:color="3B3838" w:themeColor="accent4"/>
        </w:tcBorders>
      </w:tc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shd w:val="clear" w:color="auto" w:fill="CFCCCC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bottom w:val="single" w:sz="8" w:space="0" w:color="FFFFF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5"/>
          <w:bottom w:val="single" w:sz="8" w:space="0" w:color="FFFFFF" w:themeColor="accent5"/>
        </w:tcBorders>
      </w:tc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shd w:val="clear" w:color="auto" w:fill="FFFF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bottom w:val="single" w:sz="8" w:space="0" w:color="FFFFF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FF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FF" w:themeColor="accent6"/>
          <w:bottom w:val="single" w:sz="8" w:space="0" w:color="FFFFFF" w:themeColor="accent6"/>
        </w:tcBorders>
      </w:tc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shd w:val="clear" w:color="auto" w:fill="FFFFF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1919" w:themeColor="accent1"/>
        <w:left w:val="single" w:sz="8" w:space="0" w:color="4B1919" w:themeColor="accent1"/>
        <w:bottom w:val="single" w:sz="8" w:space="0" w:color="4B1919" w:themeColor="accent1"/>
        <w:right w:val="single" w:sz="8" w:space="0" w:color="4B191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191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191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191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B3B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B3B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D966" w:themeColor="accent2"/>
        <w:left w:val="single" w:sz="8" w:space="0" w:color="FFD966" w:themeColor="accent2"/>
        <w:bottom w:val="single" w:sz="8" w:space="0" w:color="FFD966" w:themeColor="accent2"/>
        <w:right w:val="single" w:sz="8" w:space="0" w:color="FFD96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D96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D96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D96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5D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5D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CDC1" w:themeColor="accent3"/>
        <w:left w:val="single" w:sz="8" w:space="0" w:color="85CDC1" w:themeColor="accent3"/>
        <w:bottom w:val="single" w:sz="8" w:space="0" w:color="85CDC1" w:themeColor="accent3"/>
        <w:right w:val="single" w:sz="8" w:space="0" w:color="85CDC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DC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DC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DC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F2E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F2E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B3838" w:themeColor="accent4"/>
        <w:left w:val="single" w:sz="8" w:space="0" w:color="3B3838" w:themeColor="accent4"/>
        <w:bottom w:val="single" w:sz="8" w:space="0" w:color="3B3838" w:themeColor="accent4"/>
        <w:right w:val="single" w:sz="8" w:space="0" w:color="3B38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B38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B38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B38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CCC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CCC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5"/>
        <w:left w:val="single" w:sz="8" w:space="0" w:color="FFFFFF" w:themeColor="accent5"/>
        <w:bottom w:val="single" w:sz="8" w:space="0" w:color="FFFFFF" w:themeColor="accent5"/>
        <w:right w:val="single" w:sz="8" w:space="0" w:color="FFFFF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FFFF" w:themeColor="accent6"/>
        <w:left w:val="single" w:sz="8" w:space="0" w:color="FFFFFF" w:themeColor="accent6"/>
        <w:bottom w:val="single" w:sz="8" w:space="0" w:color="FFFFFF" w:themeColor="accent6"/>
        <w:right w:val="single" w:sz="8" w:space="0" w:color="FFFFF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F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F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F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83232" w:themeColor="accent1" w:themeTint="BF"/>
        <w:left w:val="single" w:sz="8" w:space="0" w:color="983232" w:themeColor="accent1" w:themeTint="BF"/>
        <w:bottom w:val="single" w:sz="8" w:space="0" w:color="983232" w:themeColor="accent1" w:themeTint="BF"/>
        <w:right w:val="single" w:sz="8" w:space="0" w:color="983232" w:themeColor="accent1" w:themeTint="BF"/>
        <w:insideH w:val="single" w:sz="8" w:space="0" w:color="98323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3232" w:themeColor="accent1" w:themeTint="BF"/>
          <w:left w:val="single" w:sz="8" w:space="0" w:color="983232" w:themeColor="accent1" w:themeTint="BF"/>
          <w:bottom w:val="single" w:sz="8" w:space="0" w:color="983232" w:themeColor="accent1" w:themeTint="BF"/>
          <w:right w:val="single" w:sz="8" w:space="0" w:color="98323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3B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B3B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E28C" w:themeColor="accent2" w:themeTint="BF"/>
        <w:left w:val="single" w:sz="8" w:space="0" w:color="FFE28C" w:themeColor="accent2" w:themeTint="BF"/>
        <w:bottom w:val="single" w:sz="8" w:space="0" w:color="FFE28C" w:themeColor="accent2" w:themeTint="BF"/>
        <w:right w:val="single" w:sz="8" w:space="0" w:color="FFE28C" w:themeColor="accent2" w:themeTint="BF"/>
        <w:insideH w:val="single" w:sz="8" w:space="0" w:color="FFE28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E28C" w:themeColor="accent2" w:themeTint="BF"/>
          <w:left w:val="single" w:sz="8" w:space="0" w:color="FFE28C" w:themeColor="accent2" w:themeTint="BF"/>
          <w:bottom w:val="single" w:sz="8" w:space="0" w:color="FFE28C" w:themeColor="accent2" w:themeTint="BF"/>
          <w:right w:val="single" w:sz="8" w:space="0" w:color="FFE28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5D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5D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A3D9D0" w:themeColor="accent3" w:themeTint="BF"/>
        <w:left w:val="single" w:sz="8" w:space="0" w:color="A3D9D0" w:themeColor="accent3" w:themeTint="BF"/>
        <w:bottom w:val="single" w:sz="8" w:space="0" w:color="A3D9D0" w:themeColor="accent3" w:themeTint="BF"/>
        <w:right w:val="single" w:sz="8" w:space="0" w:color="A3D9D0" w:themeColor="accent3" w:themeTint="BF"/>
        <w:insideH w:val="single" w:sz="8" w:space="0" w:color="A3D9D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D9D0" w:themeColor="accent3" w:themeTint="BF"/>
          <w:left w:val="single" w:sz="8" w:space="0" w:color="A3D9D0" w:themeColor="accent3" w:themeTint="BF"/>
          <w:bottom w:val="single" w:sz="8" w:space="0" w:color="A3D9D0" w:themeColor="accent3" w:themeTint="BF"/>
          <w:right w:val="single" w:sz="8" w:space="0" w:color="A3D9D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E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F2E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6D6868" w:themeColor="accent4" w:themeTint="BF"/>
        <w:left w:val="single" w:sz="8" w:space="0" w:color="6D6868" w:themeColor="accent4" w:themeTint="BF"/>
        <w:bottom w:val="single" w:sz="8" w:space="0" w:color="6D6868" w:themeColor="accent4" w:themeTint="BF"/>
        <w:right w:val="single" w:sz="8" w:space="0" w:color="6D6868" w:themeColor="accent4" w:themeTint="BF"/>
        <w:insideH w:val="single" w:sz="8" w:space="0" w:color="6D686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868" w:themeColor="accent4" w:themeTint="BF"/>
          <w:left w:val="single" w:sz="8" w:space="0" w:color="6D6868" w:themeColor="accent4" w:themeTint="BF"/>
          <w:bottom w:val="single" w:sz="8" w:space="0" w:color="6D6868" w:themeColor="accent4" w:themeTint="BF"/>
          <w:right w:val="single" w:sz="8" w:space="0" w:color="6D686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CCC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CCC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5" w:themeTint="BF"/>
        <w:left w:val="single" w:sz="8" w:space="0" w:color="FFFFFF" w:themeColor="accent5" w:themeTint="BF"/>
        <w:bottom w:val="single" w:sz="8" w:space="0" w:color="FFFFFF" w:themeColor="accent5" w:themeTint="BF"/>
        <w:right w:val="single" w:sz="8" w:space="0" w:color="FFFFFF" w:themeColor="accent5" w:themeTint="BF"/>
        <w:insideH w:val="single" w:sz="8" w:space="0" w:color="FFFF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5" w:themeTint="BF"/>
          <w:left w:val="single" w:sz="8" w:space="0" w:color="FFFFFF" w:themeColor="accent5" w:themeTint="BF"/>
          <w:bottom w:val="single" w:sz="8" w:space="0" w:color="FFFFFF" w:themeColor="accent5" w:themeTint="BF"/>
          <w:right w:val="single" w:sz="8" w:space="0" w:color="FFFF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191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D96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DC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B383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F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styleId="PlainTable1">
    <w:name w:val="Plain Table 1"/>
    <w:basedOn w:val="TableNormal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19"/>
    <w:semiHidden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381212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raphun.ph\AppData\Roaming\Microsoft\Templates\Earth%20tone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Letterhead LH05">
      <a:dk1>
        <a:srgbClr val="000000"/>
      </a:dk1>
      <a:lt1>
        <a:sysClr val="window" lastClr="FFFFFF"/>
      </a:lt1>
      <a:dk2>
        <a:srgbClr val="000000"/>
      </a:dk2>
      <a:lt2>
        <a:srgbClr val="FFFFFF"/>
      </a:lt2>
      <a:accent1>
        <a:srgbClr val="4B1919"/>
      </a:accent1>
      <a:accent2>
        <a:srgbClr val="FFD966"/>
      </a:accent2>
      <a:accent3>
        <a:srgbClr val="85CDC1"/>
      </a:accent3>
      <a:accent4>
        <a:srgbClr val="3B3838"/>
      </a:accent4>
      <a:accent5>
        <a:srgbClr val="FFFFFF"/>
      </a:accent5>
      <a:accent6>
        <a:srgbClr val="FFFFFF"/>
      </a:accent6>
      <a:hlink>
        <a:srgbClr val="85CDC1"/>
      </a:hlink>
      <a:folHlink>
        <a:srgbClr val="FF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67B6E-C1E6-43AE-8F0E-1BFA4278F23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05D1EF1-8098-4F94-84E4-9E6AE0AB3C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A7216-FBEF-4A6F-8E38-8B38144408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085602-52E5-4A85-AB29-53B40400B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Earth tones letterhead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2020-11-18T06:16:00Z</dcterms:created>
  <dcterms:modified xsi:type="dcterms:W3CDTF">2020-11-18T06:18:00Z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