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6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1701"/>
        <w:gridCol w:w="7796"/>
      </w:tblGrid>
      <w:tr w:rsidR="00767AE4" w:rsidRPr="00780937" w14:paraId="5E01B3B0" w14:textId="77777777" w:rsidTr="00780937">
        <w:trPr>
          <w:trHeight w:val="1427"/>
        </w:trPr>
        <w:tc>
          <w:tcPr>
            <w:tcW w:w="1701" w:type="dxa"/>
          </w:tcPr>
          <w:p w14:paraId="01ED9356" w14:textId="77777777" w:rsidR="008C2737" w:rsidRPr="00780937" w:rsidRDefault="00767AE4" w:rsidP="00CB0809">
            <w:pPr>
              <w:rPr>
                <w:rFonts w:ascii="TH Niramit AS" w:hAnsi="TH Niramit AS" w:cs="TH Niramit AS"/>
              </w:rPr>
            </w:pPr>
            <w:r w:rsidRPr="00780937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20E0AB3B" wp14:editId="6615B30C">
                  <wp:extent cx="685800" cy="914400"/>
                  <wp:effectExtent l="0" t="0" r="0" b="0"/>
                  <wp:docPr id="2" name="Picture 2" descr="มหาวิทยาลัยพะเยา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พะเยา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75" cy="9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6D92BDB3" w14:textId="3C56BB29" w:rsidR="00780937" w:rsidRPr="00780937" w:rsidRDefault="00767AE4" w:rsidP="0053094B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6"/>
                <w:szCs w:val="32"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แบบยืนยัน</w:t>
            </w:r>
            <w:r w:rsidR="00780937"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การรับทุน</w:t>
            </w:r>
            <w:r w:rsidR="00637B40" w:rsidRPr="00637B40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 xml:space="preserve"> “พัฒนาศักยภาพนักวิจัย”</w:t>
            </w:r>
          </w:p>
          <w:p w14:paraId="55209505" w14:textId="31846B13" w:rsidR="007D7C17" w:rsidRPr="00780937" w:rsidRDefault="00780937" w:rsidP="00780937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ประจำปีงบประมาณ พ.ศ. 2564</w:t>
            </w:r>
          </w:p>
        </w:tc>
      </w:tr>
    </w:tbl>
    <w:p w14:paraId="02573CBC" w14:textId="34A083BD" w:rsidR="007D7C17" w:rsidRPr="0078093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7C1AAF2" w14:textId="6B4FAB8E" w:rsidR="004B243A" w:rsidRDefault="004B243A" w:rsidP="004B243A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วิจัยเรื่อง </w:t>
      </w:r>
      <w:r w:rsidR="00780937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 w:rsid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  <w:r w:rsidR="00780937">
        <w:rPr>
          <w:rFonts w:ascii="TH Niramit AS" w:hAnsi="TH Niramit AS" w:cs="TH Niramit AS"/>
          <w:sz w:val="32"/>
          <w:szCs w:val="32"/>
          <w:lang w:bidi="th-TH"/>
        </w:rPr>
        <w:t>.....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</w:p>
    <w:p w14:paraId="64B2ABD4" w14:textId="2F8B22F4" w:rsidR="00780937" w:rsidRPr="00780937" w:rsidRDefault="00780937" w:rsidP="004B243A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14:paraId="0BC7FE08" w14:textId="4A8A1697" w:rsidR="004B243A" w:rsidRPr="00780937" w:rsidRDefault="0078093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หัวหน้าโครงการ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...........</w:t>
      </w:r>
    </w:p>
    <w:p w14:paraId="1269238B" w14:textId="5A85DB87" w:rsidR="004B243A" w:rsidRPr="00780937" w:rsidRDefault="0078093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สังกัด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.............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</w:p>
    <w:p w14:paraId="66854C88" w14:textId="0DB0D7F5" w:rsidR="004B243A" w:rsidRPr="0078093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งบประมาณที่ได้รับการสนับสนุน</w:t>
      </w:r>
      <w:r w:rsidR="00D64AAB"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</w:t>
      </w:r>
      <w:r w:rsidR="00780937" w:rsidRP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บาท</w:t>
      </w:r>
    </w:p>
    <w:p w14:paraId="0480B197" w14:textId="1FEC670F" w:rsidR="004B243A" w:rsidRPr="00780937" w:rsidRDefault="004B243A" w:rsidP="00D64AA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ยืนยันการรับทุนอุดหนุนโครงการวิจัย</w:t>
      </w:r>
    </w:p>
    <w:p w14:paraId="5829B32A" w14:textId="45C95E88" w:rsidR="004B243A" w:rsidRPr="00780937" w:rsidRDefault="00D64AAB" w:rsidP="00780937">
      <w:pPr>
        <w:pStyle w:val="ListParagraph"/>
        <w:numPr>
          <w:ilvl w:val="0"/>
          <w:numId w:val="12"/>
        </w:numPr>
        <w:spacing w:after="0" w:line="240" w:lineRule="auto"/>
        <w:ind w:left="113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ประสงค์</w:t>
      </w:r>
      <w:r w:rsidR="004B243A" w:rsidRPr="00780937">
        <w:rPr>
          <w:rFonts w:ascii="TH Niramit AS" w:hAnsi="TH Niramit AS" w:cs="TH Niramit AS"/>
          <w:sz w:val="32"/>
          <w:szCs w:val="32"/>
          <w:cs/>
        </w:rPr>
        <w:t xml:space="preserve">ขอยืนยันการรับทุนอุดหนุนการวิจัย </w:t>
      </w:r>
    </w:p>
    <w:p w14:paraId="52CB2CC5" w14:textId="22D56180" w:rsidR="004B243A" w:rsidRPr="00780937" w:rsidRDefault="004B243A" w:rsidP="00780937">
      <w:pPr>
        <w:pStyle w:val="ListParagraph"/>
        <w:numPr>
          <w:ilvl w:val="0"/>
          <w:numId w:val="12"/>
        </w:numPr>
        <w:spacing w:after="0" w:line="240" w:lineRule="auto"/>
        <w:ind w:left="113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ไม่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ประสงค์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ขอรับทุนอุดหนุนการวิจัย เนื่องจาก 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  <w:r w:rsidRPr="0078093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</w:t>
      </w:r>
      <w:r w:rsidR="007D7C17" w:rsidRPr="00780937">
        <w:rPr>
          <w:rFonts w:ascii="TH Niramit AS" w:hAnsi="TH Niramit AS" w:cs="TH Niramit AS"/>
          <w:sz w:val="32"/>
          <w:szCs w:val="32"/>
          <w:cs/>
          <w:lang w:bidi="th-TH"/>
        </w:rPr>
        <w:t>..</w:t>
      </w:r>
      <w:r w:rsidRPr="00780937">
        <w:rPr>
          <w:rFonts w:ascii="TH Niramit AS" w:hAnsi="TH Niramit AS" w:cs="TH Niramit AS"/>
          <w:sz w:val="32"/>
          <w:szCs w:val="32"/>
          <w:cs/>
        </w:rPr>
        <w:t>...</w:t>
      </w:r>
    </w:p>
    <w:p w14:paraId="57816B97" w14:textId="1EE85068" w:rsidR="00D64AAB" w:rsidRPr="00780937" w:rsidRDefault="00D64AAB" w:rsidP="00780937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1B095A85" w14:textId="58B8706F" w:rsidR="007D7C17" w:rsidRDefault="007D7C17" w:rsidP="007D7C17">
      <w:pPr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หมายเหตุ </w:t>
      </w:r>
      <w:r w:rsidRPr="00780937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โครงการไม่สนับสนุนค่าตอบแทนและค่าจ้างบุคลากรของหน่วยรับงบประมาณที่ได้รับเงินเดือน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br/>
        <w:t>โดยหน่วยงานต้นสังกัด</w:t>
      </w:r>
      <w:r w:rsidR="00EB6F23" w:rsidRPr="00780937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EB6F23" w:rsidRPr="00780937">
        <w:rPr>
          <w:rFonts w:ascii="TH Niramit AS" w:hAnsi="TH Niramit AS" w:cs="TH Niramit AS"/>
          <w:sz w:val="32"/>
          <w:szCs w:val="32"/>
          <w:cs/>
          <w:lang w:bidi="th-TH"/>
        </w:rPr>
        <w:t>จัดส่งเอกสารมายังกองบริหารงานวิจัยภายใน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EB6F23"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วันที่ 25 พฤศจิกายน 2563</w:t>
      </w:r>
    </w:p>
    <w:p w14:paraId="0B9C6E26" w14:textId="5A4006E1" w:rsidR="00780937" w:rsidRPr="00780937" w:rsidRDefault="00780937" w:rsidP="007D7C17">
      <w:pPr>
        <w:rPr>
          <w:rFonts w:ascii="TH Niramit AS" w:hAnsi="TH Niramit AS" w:cs="TH Niramit AS" w:hint="cs"/>
          <w:sz w:val="32"/>
          <w:szCs w:val="32"/>
          <w:lang w:bidi="th-TH"/>
        </w:rPr>
      </w:pPr>
    </w:p>
    <w:p w14:paraId="1A38F06E" w14:textId="0A4C45D8" w:rsidR="007D7C17" w:rsidRPr="00780937" w:rsidRDefault="007D7C17" w:rsidP="0078093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156C7E4F" w14:textId="7D8EFCEF" w:rsidR="007D7C17" w:rsidRPr="0078093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  (                                    )  </w:t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</w:t>
      </w:r>
      <w:r w:rsidRPr="00780937">
        <w:rPr>
          <w:rFonts w:ascii="TH Niramit AS" w:hAnsi="TH Niramit AS" w:cs="TH Niramit AS"/>
          <w:sz w:val="32"/>
          <w:szCs w:val="32"/>
          <w:cs/>
        </w:rPr>
        <w:t>(                                    )</w:t>
      </w:r>
    </w:p>
    <w:p w14:paraId="7E366813" w14:textId="10EEF7AC" w:rsidR="007D7C17" w:rsidRPr="0078093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  <w:cs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หัวหน้าโครงการวิจัย</w:t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   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  ผู้ประสานโครงการวิจัยระดับคณะ</w:t>
      </w:r>
    </w:p>
    <w:p w14:paraId="23FBAC68" w14:textId="2A264D73" w:rsidR="007D7C17" w:rsidRPr="00E87402" w:rsidRDefault="007D7C17" w:rsidP="00E87402">
      <w:pPr>
        <w:pStyle w:val="NormalWeb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</w:p>
    <w:p w14:paraId="4555FC60" w14:textId="5A8310C6" w:rsidR="00C92A38" w:rsidRDefault="007D7C17" w:rsidP="007D7C17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78093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ส่วนของกองบริหารงานวิจัย</w:t>
      </w:r>
      <w:r w:rsidR="00780937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สอบถามรายละเอียด</w:t>
      </w:r>
      <w:r w:rsidR="00C92A38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โทร</w:t>
      </w:r>
      <w:r w:rsidR="00C92A38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. 1047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</w:p>
    <w:p w14:paraId="0911C509" w14:textId="2824C396" w:rsidR="007D7C17" w:rsidRPr="00E87402" w:rsidRDefault="007D7C17" w:rsidP="00637B40">
      <w:pPr>
        <w:shd w:val="clear" w:color="auto" w:fill="FFFFFF"/>
        <w:spacing w:after="0"/>
        <w:rPr>
          <w:rFonts w:ascii="TH Niramit AS" w:eastAsia="Times New Roman" w:hAnsi="TH Niramit AS" w:cs="TH Niramit AS"/>
          <w:sz w:val="32"/>
          <w:szCs w:val="32"/>
        </w:rPr>
      </w:pPr>
      <w:r w:rsidRPr="00E87402">
        <w:rPr>
          <w:rFonts w:ascii="TH Niramit AS" w:eastAsia="Times New Roman" w:hAnsi="TH Niramit AS" w:cs="TH Niramit AS"/>
          <w:sz w:val="32"/>
          <w:szCs w:val="32"/>
          <w:cs/>
        </w:rPr>
        <w:t>รับเอกสารเมื่อวันที่ ..................................................</w:t>
      </w:r>
    </w:p>
    <w:p w14:paraId="09C0A70A" w14:textId="0E0B445F" w:rsidR="007D7C1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</w:p>
    <w:p w14:paraId="330A8E5B" w14:textId="0D594713" w:rsidR="00780937" w:rsidRPr="00780937" w:rsidRDefault="0078093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</w:p>
    <w:p w14:paraId="3ED4EA06" w14:textId="57A7C304" w:rsidR="007D7C17" w:rsidRPr="0078093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0922B549" w14:textId="71C0778B" w:rsidR="007D7C17" w:rsidRPr="0078093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>นางสาวเกตุวดี เครือวัลย์</w:t>
      </w:r>
      <w:r w:rsidRPr="00780937">
        <w:rPr>
          <w:rFonts w:ascii="TH Niramit AS" w:hAnsi="TH Niramit AS" w:cs="TH Niramit AS"/>
          <w:sz w:val="32"/>
          <w:szCs w:val="32"/>
          <w:cs/>
        </w:rPr>
        <w:t>)</w:t>
      </w:r>
    </w:p>
    <w:p w14:paraId="028C8104" w14:textId="2E87CAF4" w:rsidR="00485D99" w:rsidRDefault="007D7C17" w:rsidP="00C92A38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ผู้รับเอกสาร</w:t>
      </w:r>
    </w:p>
    <w:p w14:paraId="30BA0DA9" w14:textId="77777777" w:rsidR="0053094B" w:rsidRDefault="0053094B" w:rsidP="00C92A38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lang w:bidi="th-TH"/>
        </w:rPr>
      </w:pPr>
    </w:p>
    <w:p w14:paraId="30A12967" w14:textId="6656F320" w:rsidR="00E87402" w:rsidRPr="00780937" w:rsidRDefault="00E87402" w:rsidP="00C92A38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 w:hint="cs"/>
          <w:lang w:bidi="th-TH"/>
        </w:rPr>
      </w:pPr>
      <w:r>
        <w:rPr>
          <w:rFonts w:ascii="TH Niramit AS" w:hAnsi="TH Niramit AS" w:cs="TH Niramit AS" w:hint="cs"/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298813F0" wp14:editId="5B4BFEDA">
            <wp:simplePos x="0" y="0"/>
            <wp:positionH relativeFrom="page">
              <wp:align>right</wp:align>
            </wp:positionH>
            <wp:positionV relativeFrom="paragraph">
              <wp:posOffset>217805</wp:posOffset>
            </wp:positionV>
            <wp:extent cx="7764780" cy="784860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87402" w:rsidRPr="00780937" w:rsidSect="00C92A38">
      <w:headerReference w:type="first" r:id="rId13"/>
      <w:footerReference w:type="first" r:id="rId14"/>
      <w:pgSz w:w="12240" w:h="15840" w:code="1"/>
      <w:pgMar w:top="568" w:right="1041" w:bottom="993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DC5E" w14:textId="77777777" w:rsidR="00AD4617" w:rsidRDefault="00AD4617">
      <w:pPr>
        <w:spacing w:after="0" w:line="240" w:lineRule="auto"/>
      </w:pPr>
      <w:r>
        <w:separator/>
      </w:r>
    </w:p>
    <w:p w14:paraId="103AAA2A" w14:textId="77777777" w:rsidR="00AD4617" w:rsidRDefault="00AD4617"/>
  </w:endnote>
  <w:endnote w:type="continuationSeparator" w:id="0">
    <w:p w14:paraId="264EFE3B" w14:textId="77777777" w:rsidR="00AD4617" w:rsidRDefault="00AD4617">
      <w:pPr>
        <w:spacing w:after="0" w:line="240" w:lineRule="auto"/>
      </w:pPr>
      <w:r>
        <w:continuationSeparator/>
      </w:r>
    </w:p>
    <w:p w14:paraId="3F7BD8B4" w14:textId="77777777" w:rsidR="00AD4617" w:rsidRDefault="00AD4617"/>
  </w:endnote>
  <w:endnote w:type="continuationNotice" w:id="1">
    <w:p w14:paraId="02854B8E" w14:textId="77777777" w:rsidR="00E5078C" w:rsidRDefault="00E50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Niramit AS">
    <w:altName w:val="Leelawadee UI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153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465C" w14:textId="77777777" w:rsidR="00AD4617" w:rsidRDefault="00AD4617">
      <w:pPr>
        <w:spacing w:after="0" w:line="240" w:lineRule="auto"/>
      </w:pPr>
      <w:r>
        <w:separator/>
      </w:r>
    </w:p>
    <w:p w14:paraId="2C27F35E" w14:textId="77777777" w:rsidR="00AD4617" w:rsidRDefault="00AD4617"/>
  </w:footnote>
  <w:footnote w:type="continuationSeparator" w:id="0">
    <w:p w14:paraId="6646871A" w14:textId="77777777" w:rsidR="00AD4617" w:rsidRDefault="00AD4617">
      <w:pPr>
        <w:spacing w:after="0" w:line="240" w:lineRule="auto"/>
      </w:pPr>
      <w:r>
        <w:continuationSeparator/>
      </w:r>
    </w:p>
    <w:p w14:paraId="3AB9E901" w14:textId="77777777" w:rsidR="00AD4617" w:rsidRDefault="00AD4617"/>
  </w:footnote>
  <w:footnote w:type="continuationNotice" w:id="1">
    <w:p w14:paraId="458D7003" w14:textId="77777777" w:rsidR="00E5078C" w:rsidRDefault="00E50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CE02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BB861D" wp14:editId="0B14D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0402B72" id="Group 1" o:spid="_x0000_s1026" alt="&quot;&quot;" style="position:absolute;margin-left:0;margin-top:0;width:612.75pt;height:792.55pt;z-index:25165824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d7d3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b9bd5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a5a5a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d7d31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a5a5a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fc00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70ad47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472c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0247D"/>
    <w:multiLevelType w:val="multilevel"/>
    <w:tmpl w:val="D502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abstractNum w:abstractNumId="11" w15:restartNumberingAfterBreak="0">
    <w:nsid w:val="33807EC0"/>
    <w:multiLevelType w:val="hybridMultilevel"/>
    <w:tmpl w:val="9FF88626"/>
    <w:lvl w:ilvl="0" w:tplc="AFBAF9B8">
      <w:start w:val="1"/>
      <w:numFmt w:val="bullet"/>
      <w:lvlText w:val="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2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2947B8"/>
    <w:rsid w:val="002A20B6"/>
    <w:rsid w:val="0038000D"/>
    <w:rsid w:val="00385ACF"/>
    <w:rsid w:val="00422757"/>
    <w:rsid w:val="00436E03"/>
    <w:rsid w:val="00475D96"/>
    <w:rsid w:val="00477474"/>
    <w:rsid w:val="00480B7F"/>
    <w:rsid w:val="00485D99"/>
    <w:rsid w:val="004A1893"/>
    <w:rsid w:val="004B243A"/>
    <w:rsid w:val="004C4A44"/>
    <w:rsid w:val="005125BB"/>
    <w:rsid w:val="005264AB"/>
    <w:rsid w:val="0053094B"/>
    <w:rsid w:val="00537F9C"/>
    <w:rsid w:val="0055629A"/>
    <w:rsid w:val="00572222"/>
    <w:rsid w:val="005D3DA6"/>
    <w:rsid w:val="0061584B"/>
    <w:rsid w:val="00616566"/>
    <w:rsid w:val="00637B40"/>
    <w:rsid w:val="00642E91"/>
    <w:rsid w:val="006660F2"/>
    <w:rsid w:val="006A0858"/>
    <w:rsid w:val="00744EA9"/>
    <w:rsid w:val="00752FC4"/>
    <w:rsid w:val="00757E9C"/>
    <w:rsid w:val="00767AE4"/>
    <w:rsid w:val="00780937"/>
    <w:rsid w:val="007B436F"/>
    <w:rsid w:val="007B4C91"/>
    <w:rsid w:val="007D70F7"/>
    <w:rsid w:val="007D7C1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5204F"/>
    <w:rsid w:val="009C690F"/>
    <w:rsid w:val="00A03CF6"/>
    <w:rsid w:val="00A17117"/>
    <w:rsid w:val="00A5578C"/>
    <w:rsid w:val="00A763AE"/>
    <w:rsid w:val="00AC1A6E"/>
    <w:rsid w:val="00AD4617"/>
    <w:rsid w:val="00B03642"/>
    <w:rsid w:val="00B40F1A"/>
    <w:rsid w:val="00B63133"/>
    <w:rsid w:val="00BC0F0A"/>
    <w:rsid w:val="00C11980"/>
    <w:rsid w:val="00C37964"/>
    <w:rsid w:val="00C92A38"/>
    <w:rsid w:val="00CB0809"/>
    <w:rsid w:val="00CF46CA"/>
    <w:rsid w:val="00D04123"/>
    <w:rsid w:val="00D06525"/>
    <w:rsid w:val="00D149F1"/>
    <w:rsid w:val="00D36106"/>
    <w:rsid w:val="00D64AAB"/>
    <w:rsid w:val="00DC7840"/>
    <w:rsid w:val="00E10E4B"/>
    <w:rsid w:val="00E5078C"/>
    <w:rsid w:val="00E5646A"/>
    <w:rsid w:val="00E67DAE"/>
    <w:rsid w:val="00E87402"/>
    <w:rsid w:val="00EB6F23"/>
    <w:rsid w:val="00F427D2"/>
    <w:rsid w:val="00F71D73"/>
    <w:rsid w:val="00F763B1"/>
    <w:rsid w:val="00F85B51"/>
    <w:rsid w:val="00FA402E"/>
    <w:rsid w:val="00FB27FB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B5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99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33C0B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33C0B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80600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2F5496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2F5496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phun.ph\AppData\Roaming\Microsoft\Templates\Earth%20tones%20letterhea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6085602-52E5-4A85-AB29-53B40400BF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letterhead.dotx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2020-11-23T20:49:00Z</dcterms:created>
  <dcterms:modified xsi:type="dcterms:W3CDTF">2020-11-23T21:27:00Z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