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451"/>
        <w:gridCol w:w="5897"/>
      </w:tblGrid>
      <w:tr w:rsidR="00767AE4" w:rsidRPr="00767AE4" w14:paraId="5E01B3B0" w14:textId="77777777" w:rsidTr="00006FF3">
        <w:trPr>
          <w:trHeight w:val="1304"/>
        </w:trPr>
        <w:tc>
          <w:tcPr>
            <w:tcW w:w="4451" w:type="dxa"/>
          </w:tcPr>
          <w:p w14:paraId="01ED9356" w14:textId="77777777" w:rsidR="008C2737" w:rsidRPr="00006FF3" w:rsidRDefault="00767AE4" w:rsidP="00CB080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06FF3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20E0AB3B" wp14:editId="6615B30C">
                  <wp:extent cx="685800" cy="914400"/>
                  <wp:effectExtent l="0" t="0" r="0" b="0"/>
                  <wp:docPr id="2" name="Picture 2" descr="มหาวิทยาลัยพะเยา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พะเยา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75" cy="91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14:paraId="3DCBBC77" w14:textId="77777777" w:rsidR="007C0C71" w:rsidRDefault="007C0C71" w:rsidP="00767AE4">
            <w:pPr>
              <w:pStyle w:val="ContactInfo"/>
              <w:jc w:val="center"/>
              <w:rPr>
                <w:rFonts w:ascii="TH Niramit AS" w:hAnsi="TH Niramit AS" w:cs="TH Niramit AS"/>
                <w:b/>
                <w:bCs/>
                <w:sz w:val="36"/>
                <w:szCs w:val="32"/>
                <w:lang w:bidi="th-TH"/>
              </w:rPr>
            </w:pPr>
            <w:r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แบบยืนยันการรับทุน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2"/>
                <w:cs/>
                <w:lang w:bidi="th-TH"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6"/>
                <w:szCs w:val="32"/>
                <w:lang w:bidi="th-TH"/>
              </w:rPr>
              <w:t xml:space="preserve">FF 65 </w:t>
            </w:r>
          </w:p>
          <w:p w14:paraId="02ECCFE8" w14:textId="77777777" w:rsidR="007D7C17" w:rsidRDefault="007C0C71" w:rsidP="007C0C71">
            <w:pPr>
              <w:pStyle w:val="ContactInf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637B40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 xml:space="preserve"> </w:t>
            </w:r>
            <w:r w:rsidR="00767AE4" w:rsidRPr="00006F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  <w:r w:rsidR="00E67DAE" w:rsidRPr="00006F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จัดตั้ง</w:t>
            </w:r>
            <w:r w:rsidR="00767AE4" w:rsidRPr="00006F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หน่วย</w:t>
            </w:r>
            <w:r w:rsidR="00E67DAE" w:rsidRPr="00006F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วิจัย</w:t>
            </w:r>
            <w:r w:rsidR="00767AE4" w:rsidRPr="00006F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ความเป็นเลิศ </w:t>
            </w:r>
            <w:r w:rsidR="00767AE4" w:rsidRPr="00006FF3"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  <w:t>(UoE)</w:t>
            </w:r>
          </w:p>
          <w:p w14:paraId="55209505" w14:textId="51F09EFE" w:rsidR="00C858E6" w:rsidRPr="00006FF3" w:rsidRDefault="00C858E6" w:rsidP="007C0C71">
            <w:pPr>
              <w:pStyle w:val="ContactInfo"/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  <w:lang w:bidi="th-TH"/>
              </w:rPr>
            </w:pPr>
            <w:r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ประจำปีงบประมาณ พ.ศ. 256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2"/>
                <w:cs/>
                <w:lang w:bidi="th-TH"/>
              </w:rPr>
              <w:t>5</w:t>
            </w:r>
          </w:p>
        </w:tc>
      </w:tr>
    </w:tbl>
    <w:p w14:paraId="02573CBC" w14:textId="77777777" w:rsidR="007D7C17" w:rsidRDefault="007D7C1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7C1AAF2" w14:textId="77777777" w:rsidR="004B243A" w:rsidRPr="007D7C17" w:rsidRDefault="004B243A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7C17">
        <w:rPr>
          <w:rFonts w:ascii="TH Niramit AS" w:hAnsi="TH Niramit AS" w:cs="TH Niramit AS"/>
          <w:b/>
          <w:bCs/>
          <w:sz w:val="32"/>
          <w:szCs w:val="32"/>
          <w:cs/>
        </w:rPr>
        <w:t>โครงกา</w:t>
      </w:r>
      <w:r w:rsidRPr="007D7C17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D64AAB"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จัดตั้งหน่วยวิจัยเพื่อความเป็นเลิศ</w:t>
      </w:r>
      <w:r w:rsidRPr="007D7C1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ด้าน</w:t>
      </w:r>
      <w:r w:rsidR="007D7C17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</w:t>
      </w:r>
    </w:p>
    <w:p w14:paraId="0BC7FE08" w14:textId="77777777" w:rsidR="004B243A" w:rsidRPr="007D7C17" w:rsidRDefault="007D7C1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ผู้อำนวยการหน่วย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</w:p>
    <w:p w14:paraId="1269238B" w14:textId="77777777" w:rsidR="004B243A" w:rsidRPr="007D7C17" w:rsidRDefault="00D64AAB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หน่วยงาน</w:t>
      </w:r>
      <w:r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6854C88" w14:textId="77777777" w:rsidR="004B243A" w:rsidRPr="007D7C17" w:rsidRDefault="004B243A" w:rsidP="004B243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7D7C17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งบประมาณที่ได้รับการสนับสนุน</w:t>
      </w:r>
      <w:r w:rsidR="00D64AAB"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14:paraId="22D5F0B9" w14:textId="77777777" w:rsidR="004B243A" w:rsidRPr="007D7C17" w:rsidRDefault="004B243A" w:rsidP="004B243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</w:p>
    <w:p w14:paraId="0480B197" w14:textId="77777777" w:rsidR="004B243A" w:rsidRPr="007D7C17" w:rsidRDefault="004B243A" w:rsidP="00D64AA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D7C17">
        <w:rPr>
          <w:rFonts w:ascii="TH Niramit AS" w:hAnsi="TH Niramit AS" w:cs="TH Niramit AS" w:hint="cs"/>
          <w:b/>
          <w:bCs/>
          <w:sz w:val="32"/>
          <w:szCs w:val="32"/>
          <w:cs/>
        </w:rPr>
        <w:t>ยืนยันการรับทุนอุดหนุนโครงการวิจัย</w:t>
      </w:r>
    </w:p>
    <w:p w14:paraId="5829B32A" w14:textId="77777777" w:rsidR="004B243A" w:rsidRPr="007D7C17" w:rsidRDefault="004B243A" w:rsidP="004B243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  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ประสงค์</w:t>
      </w:r>
      <w:r w:rsidRPr="007D7C17">
        <w:rPr>
          <w:rFonts w:ascii="TH Niramit AS" w:hAnsi="TH Niramit AS" w:cs="TH Niramit AS"/>
          <w:sz w:val="32"/>
          <w:szCs w:val="32"/>
          <w:cs/>
        </w:rPr>
        <w:t xml:space="preserve">ขอยืนยันการรับทุนอุดหนุนการวิจัย </w:t>
      </w:r>
    </w:p>
    <w:p w14:paraId="52CB2CC5" w14:textId="77777777" w:rsidR="004B243A" w:rsidRPr="007D7C17" w:rsidRDefault="004B243A" w:rsidP="004B243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  ไม่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ประสงค์</w:t>
      </w:r>
      <w:r w:rsidRPr="007D7C17">
        <w:rPr>
          <w:rFonts w:ascii="TH Niramit AS" w:hAnsi="TH Niramit AS" w:cs="TH Niramit AS"/>
          <w:sz w:val="32"/>
          <w:szCs w:val="32"/>
          <w:cs/>
        </w:rPr>
        <w:t xml:space="preserve">ขอรับทุนอุดหนุนการวิจัย </w:t>
      </w:r>
      <w:r w:rsidRPr="007D7C17">
        <w:rPr>
          <w:rFonts w:ascii="TH Niramit AS" w:hAnsi="TH Niramit AS" w:cs="TH Niramit AS" w:hint="cs"/>
          <w:sz w:val="32"/>
          <w:szCs w:val="32"/>
          <w:cs/>
        </w:rPr>
        <w:t>เนื่องจาก</w:t>
      </w:r>
      <w:r w:rsidRPr="007D7C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 w:rsidRPr="007D7C1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</w:t>
      </w:r>
      <w:r w:rsidR="007D7C17">
        <w:rPr>
          <w:rFonts w:ascii="TH Niramit AS" w:hAnsi="TH Niramit AS" w:cs="TH Niramit AS" w:hint="cs"/>
          <w:sz w:val="32"/>
          <w:szCs w:val="32"/>
          <w:cs/>
          <w:lang w:bidi="th-TH"/>
        </w:rPr>
        <w:t>..</w:t>
      </w:r>
      <w:r w:rsidRPr="007D7C17">
        <w:rPr>
          <w:rFonts w:ascii="TH Niramit AS" w:hAnsi="TH Niramit AS" w:cs="TH Niramit AS"/>
          <w:sz w:val="32"/>
          <w:szCs w:val="32"/>
          <w:cs/>
        </w:rPr>
        <w:t>...</w:t>
      </w:r>
    </w:p>
    <w:p w14:paraId="57816B97" w14:textId="77777777" w:rsidR="00D64AAB" w:rsidRPr="007D7C17" w:rsidRDefault="00D64AAB" w:rsidP="00D64AAB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1B095A85" w14:textId="3DB12A4E" w:rsidR="007D7C17" w:rsidRPr="007D7C17" w:rsidRDefault="007D7C17" w:rsidP="007D7C17">
      <w:pPr>
        <w:rPr>
          <w:rFonts w:ascii="TH Niramit AS" w:hAnsi="TH Niramit AS" w:cs="TH Niramit AS"/>
          <w:sz w:val="32"/>
          <w:szCs w:val="32"/>
          <w:cs/>
          <w:lang w:bidi="th-TH"/>
        </w:rPr>
      </w:pPr>
      <w:r w:rsidRPr="007D7C1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หมายเหตุ</w:t>
      </w:r>
      <w:r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 w:rsidRPr="007D7C17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</w:t>
      </w:r>
      <w:r w:rsidRPr="007D7C17">
        <w:rPr>
          <w:rFonts w:ascii="TH Niramit AS" w:hAnsi="TH Niramit AS" w:cs="TH Niramit AS"/>
          <w:sz w:val="32"/>
          <w:szCs w:val="32"/>
          <w:cs/>
          <w:lang w:bidi="th-TH"/>
        </w:rPr>
        <w:t>โครงการไม่สนับสนุนค่าตอบแทนและค่าจ้างบุคลากรของหน่วยรับงบประมาณที่ได้รับเงินเดือน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br/>
      </w:r>
      <w:r w:rsidRPr="007D7C17">
        <w:rPr>
          <w:rFonts w:ascii="TH Niramit AS" w:hAnsi="TH Niramit AS" w:cs="TH Niramit AS"/>
          <w:sz w:val="32"/>
          <w:szCs w:val="32"/>
          <w:cs/>
          <w:lang w:bidi="th-TH"/>
        </w:rPr>
        <w:t>โดยหน่วยงานต้นสังกัด</w:t>
      </w:r>
      <w:r w:rsidR="00EB6F23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จัดส่งเอกสารมายังกองบริหารงานวิจัยภายใน</w:t>
      </w:r>
      <w:r w:rsidR="00EB6F23" w:rsidRPr="007C0C71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วันที่</w:t>
      </w:r>
      <w:r w:rsidR="005406F7" w:rsidRPr="007C0C71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29</w:t>
      </w:r>
      <w:r w:rsidR="00EB6F23" w:rsidRPr="007C0C71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5406F7" w:rsidRPr="007C0C71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กันยายน 2564</w:t>
      </w:r>
    </w:p>
    <w:p w14:paraId="50E271EA" w14:textId="77777777" w:rsidR="007D7C17" w:rsidRPr="007D7C17" w:rsidRDefault="007D7C17" w:rsidP="007D7C1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1A38F06E" w14:textId="77777777" w:rsidR="007D7C17" w:rsidRPr="007D7C17" w:rsidRDefault="007D7C17" w:rsidP="007D7C1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22"/>
          <w:szCs w:val="22"/>
        </w:rPr>
      </w:pPr>
    </w:p>
    <w:p w14:paraId="156C7E4F" w14:textId="77777777" w:rsidR="007D7C17" w:rsidRPr="007D7C17" w:rsidRDefault="007D7C17" w:rsidP="007D7C1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   (                                    )  </w:t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  <w:t xml:space="preserve">      (                                    )</w:t>
      </w:r>
    </w:p>
    <w:p w14:paraId="7E366813" w14:textId="77777777" w:rsidR="007D7C17" w:rsidRPr="007D7C17" w:rsidRDefault="007D7C17" w:rsidP="007D7C1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32"/>
          <w:szCs w:val="32"/>
          <w:cs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        ผู้อำนวยการหน่วยวิจัย</w:t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  <w:t xml:space="preserve">     ผู้ประสานโครงการวิจัยระดับคณะ</w:t>
      </w:r>
    </w:p>
    <w:p w14:paraId="084396C5" w14:textId="7D868B86" w:rsidR="007D7C17" w:rsidRDefault="007D7C17" w:rsidP="007D7C17">
      <w:pPr>
        <w:pStyle w:val="affff6"/>
        <w:pBdr>
          <w:bottom w:val="single" w:sz="4" w:space="1" w:color="auto"/>
        </w:pBdr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</w:p>
    <w:p w14:paraId="2DA380A0" w14:textId="77777777" w:rsidR="00C414BA" w:rsidRPr="007D7C17" w:rsidRDefault="00C414BA" w:rsidP="007D7C17">
      <w:pPr>
        <w:pStyle w:val="affff6"/>
        <w:pBdr>
          <w:bottom w:val="single" w:sz="4" w:space="1" w:color="auto"/>
        </w:pBdr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</w:p>
    <w:p w14:paraId="344CB347" w14:textId="77777777" w:rsidR="00C414BA" w:rsidRDefault="00C414BA" w:rsidP="00C414BA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9417259" w14:textId="502EF3D3" w:rsidR="00C414BA" w:rsidRDefault="00C414BA" w:rsidP="00C414BA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78093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ส่วนของกองบริหารงานวิจัย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สอบถามรายละเอียด</w:t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โทร</w:t>
      </w:r>
      <w:r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>. 1047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</w:p>
    <w:p w14:paraId="3ECCA5EF" w14:textId="77777777" w:rsidR="00C414BA" w:rsidRPr="00E87402" w:rsidRDefault="00C414BA" w:rsidP="00C414BA">
      <w:pPr>
        <w:shd w:val="clear" w:color="auto" w:fill="FFFFFF"/>
        <w:spacing w:after="0"/>
        <w:rPr>
          <w:rFonts w:ascii="TH Niramit AS" w:eastAsia="Times New Roman" w:hAnsi="TH Niramit AS" w:cs="TH Niramit AS"/>
          <w:sz w:val="32"/>
          <w:szCs w:val="32"/>
        </w:rPr>
      </w:pPr>
      <w:r w:rsidRPr="00E87402">
        <w:rPr>
          <w:rFonts w:ascii="TH Niramit AS" w:eastAsia="Times New Roman" w:hAnsi="TH Niramit AS" w:cs="TH Niramit AS"/>
          <w:sz w:val="32"/>
          <w:szCs w:val="32"/>
          <w:cs/>
        </w:rPr>
        <w:t>รับเอกสารเมื่อวันที่ ..................................................</w:t>
      </w:r>
    </w:p>
    <w:p w14:paraId="149567FF" w14:textId="77777777" w:rsidR="00C414BA" w:rsidRDefault="00C414BA" w:rsidP="007D7C17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</w:p>
    <w:p w14:paraId="3ED4EA06" w14:textId="30E677F9" w:rsidR="007D7C17" w:rsidRPr="007D7C17" w:rsidRDefault="007D7C17" w:rsidP="007D7C17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0922B549" w14:textId="3E68A92D" w:rsidR="007D7C17" w:rsidRDefault="007D7C17" w:rsidP="007D7C17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  (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อรพรรณ พรหมธนพันธ์</w:t>
      </w:r>
      <w:r w:rsidRPr="007D7C17">
        <w:rPr>
          <w:rFonts w:ascii="TH Niramit AS" w:hAnsi="TH Niramit AS" w:cs="TH Niramit AS"/>
          <w:sz w:val="32"/>
          <w:szCs w:val="32"/>
          <w:cs/>
        </w:rPr>
        <w:t>)</w:t>
      </w:r>
    </w:p>
    <w:p w14:paraId="1391617A" w14:textId="77777777" w:rsidR="007D7C17" w:rsidRDefault="007D7C17" w:rsidP="007D7C17">
      <w:pPr>
        <w:pStyle w:val="affff6"/>
        <w:spacing w:after="0" w:line="240" w:lineRule="auto"/>
        <w:ind w:firstLine="284"/>
        <w:jc w:val="center"/>
        <w:rPr>
          <w:lang w:bidi="th-TH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ผู้รับเอกสาร</w:t>
      </w:r>
    </w:p>
    <w:p w14:paraId="028C8104" w14:textId="77777777" w:rsidR="00485D99" w:rsidRPr="007D7C17" w:rsidRDefault="00485D99" w:rsidP="007D7C17">
      <w:pPr>
        <w:rPr>
          <w:lang w:bidi="th-TH"/>
        </w:rPr>
      </w:pPr>
    </w:p>
    <w:sectPr w:rsidR="00485D99" w:rsidRPr="007D7C17" w:rsidSect="00C414BA">
      <w:footerReference w:type="default" r:id="rId12"/>
      <w:headerReference w:type="first" r:id="rId13"/>
      <w:footerReference w:type="first" r:id="rId14"/>
      <w:pgSz w:w="12240" w:h="15840" w:code="1"/>
      <w:pgMar w:top="720" w:right="1041" w:bottom="1276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A4E9" w14:textId="77777777" w:rsidR="00F31326" w:rsidRDefault="00F31326">
      <w:pPr>
        <w:spacing w:after="0" w:line="240" w:lineRule="auto"/>
      </w:pPr>
      <w:r>
        <w:separator/>
      </w:r>
    </w:p>
    <w:p w14:paraId="20F36DFD" w14:textId="77777777" w:rsidR="00F31326" w:rsidRDefault="00F31326"/>
  </w:endnote>
  <w:endnote w:type="continuationSeparator" w:id="0">
    <w:p w14:paraId="6EB30898" w14:textId="77777777" w:rsidR="00F31326" w:rsidRDefault="00F31326">
      <w:pPr>
        <w:spacing w:after="0" w:line="240" w:lineRule="auto"/>
      </w:pPr>
      <w:r>
        <w:continuationSeparator/>
      </w:r>
    </w:p>
    <w:p w14:paraId="655D93FF" w14:textId="77777777" w:rsidR="00F31326" w:rsidRDefault="00F31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EFD2" w14:textId="77777777" w:rsidR="00E5646A" w:rsidRDefault="00A5578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B008F0" wp14:editId="774BF4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19050" b="2032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52B69CDD" id="Group 12" o:spid="_x0000_s1026" alt="&quot;&quot;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" path="m,260c,,,,,,455,,455,,455,,14,,,260,,260xe" fillcolor="#4b1919 [3204]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153F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EDB9" w14:textId="77777777" w:rsidR="00F31326" w:rsidRDefault="00F31326">
      <w:pPr>
        <w:spacing w:after="0" w:line="240" w:lineRule="auto"/>
      </w:pPr>
      <w:r>
        <w:separator/>
      </w:r>
    </w:p>
    <w:p w14:paraId="02D0C095" w14:textId="77777777" w:rsidR="00F31326" w:rsidRDefault="00F31326"/>
  </w:footnote>
  <w:footnote w:type="continuationSeparator" w:id="0">
    <w:p w14:paraId="3B01D457" w14:textId="77777777" w:rsidR="00F31326" w:rsidRDefault="00F31326">
      <w:pPr>
        <w:spacing w:after="0" w:line="240" w:lineRule="auto"/>
      </w:pPr>
      <w:r>
        <w:continuationSeparator/>
      </w:r>
    </w:p>
    <w:p w14:paraId="503BE665" w14:textId="77777777" w:rsidR="00F31326" w:rsidRDefault="00F31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E02" w14:textId="77777777" w:rsidR="009468D3" w:rsidRDefault="00CB080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BB861D" wp14:editId="0B14D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9427889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0247D"/>
    <w:multiLevelType w:val="multilevel"/>
    <w:tmpl w:val="D502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15" w:hanging="3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575" w:hanging="349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35" w:hanging="349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295" w:hanging="349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655" w:hanging="349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15" w:hanging="3495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375" w:hanging="3495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735" w:hanging="3495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2"/>
    <w:rsid w:val="00006FF3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139C1"/>
    <w:rsid w:val="00254E0D"/>
    <w:rsid w:val="002947B8"/>
    <w:rsid w:val="0038000D"/>
    <w:rsid w:val="00385ACF"/>
    <w:rsid w:val="00422757"/>
    <w:rsid w:val="00436E03"/>
    <w:rsid w:val="00475D96"/>
    <w:rsid w:val="00477474"/>
    <w:rsid w:val="00480B7F"/>
    <w:rsid w:val="00485D99"/>
    <w:rsid w:val="004A1893"/>
    <w:rsid w:val="004B243A"/>
    <w:rsid w:val="004C4A44"/>
    <w:rsid w:val="005125BB"/>
    <w:rsid w:val="005264AB"/>
    <w:rsid w:val="00537F9C"/>
    <w:rsid w:val="005406F7"/>
    <w:rsid w:val="0055629A"/>
    <w:rsid w:val="00572222"/>
    <w:rsid w:val="005D3DA6"/>
    <w:rsid w:val="0061584B"/>
    <w:rsid w:val="00616566"/>
    <w:rsid w:val="00642E91"/>
    <w:rsid w:val="006660F2"/>
    <w:rsid w:val="006A0858"/>
    <w:rsid w:val="00744EA9"/>
    <w:rsid w:val="00752FC4"/>
    <w:rsid w:val="00757E9C"/>
    <w:rsid w:val="00767AE4"/>
    <w:rsid w:val="007B4C91"/>
    <w:rsid w:val="007C0C71"/>
    <w:rsid w:val="007D70F7"/>
    <w:rsid w:val="007D7C1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03CF6"/>
    <w:rsid w:val="00A17117"/>
    <w:rsid w:val="00A5578C"/>
    <w:rsid w:val="00A763AE"/>
    <w:rsid w:val="00AC1A6E"/>
    <w:rsid w:val="00AD4617"/>
    <w:rsid w:val="00B03642"/>
    <w:rsid w:val="00B40F1A"/>
    <w:rsid w:val="00B63133"/>
    <w:rsid w:val="00BC0F0A"/>
    <w:rsid w:val="00C11980"/>
    <w:rsid w:val="00C37964"/>
    <w:rsid w:val="00C414BA"/>
    <w:rsid w:val="00C858E6"/>
    <w:rsid w:val="00CB0809"/>
    <w:rsid w:val="00CF46CA"/>
    <w:rsid w:val="00D04123"/>
    <w:rsid w:val="00D06525"/>
    <w:rsid w:val="00D149F1"/>
    <w:rsid w:val="00D36106"/>
    <w:rsid w:val="00D64AAB"/>
    <w:rsid w:val="00DC7840"/>
    <w:rsid w:val="00E10E4B"/>
    <w:rsid w:val="00E5646A"/>
    <w:rsid w:val="00E67DAE"/>
    <w:rsid w:val="00EB6F23"/>
    <w:rsid w:val="00F31326"/>
    <w:rsid w:val="00F427D2"/>
    <w:rsid w:val="00F71D73"/>
    <w:rsid w:val="00F763B1"/>
    <w:rsid w:val="00FA402E"/>
    <w:rsid w:val="00FB27FB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B5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85D99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a8">
    <w:name w:val="ท้ายกระดาษ อักขระ"/>
    <w:basedOn w:val="a2"/>
    <w:link w:val="a7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a1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aa">
    <w:name w:val="Date"/>
    <w:basedOn w:val="a1"/>
    <w:next w:val="ab"/>
    <w:link w:val="ac"/>
    <w:uiPriority w:val="4"/>
    <w:unhideWhenUsed/>
    <w:qFormat/>
    <w:rsid w:val="00616566"/>
    <w:pPr>
      <w:spacing w:before="960" w:after="960"/>
    </w:pPr>
  </w:style>
  <w:style w:type="character" w:customStyle="1" w:styleId="ac">
    <w:name w:val="วันที่ อักขระ"/>
    <w:basedOn w:val="a2"/>
    <w:link w:val="aa"/>
    <w:uiPriority w:val="4"/>
    <w:rsid w:val="00616566"/>
    <w:rPr>
      <w:color w:val="auto"/>
    </w:rPr>
  </w:style>
  <w:style w:type="paragraph" w:styleId="ad">
    <w:name w:val="Closing"/>
    <w:basedOn w:val="a1"/>
    <w:next w:val="ae"/>
    <w:link w:val="af"/>
    <w:uiPriority w:val="6"/>
    <w:unhideWhenUsed/>
    <w:qFormat/>
    <w:rsid w:val="00254E0D"/>
    <w:pPr>
      <w:spacing w:after="960" w:line="240" w:lineRule="auto"/>
    </w:pPr>
  </w:style>
  <w:style w:type="character" w:customStyle="1" w:styleId="af">
    <w:name w:val="คำลงท้าย อักขระ"/>
    <w:basedOn w:val="a2"/>
    <w:link w:val="ad"/>
    <w:uiPriority w:val="6"/>
    <w:rsid w:val="00254E0D"/>
    <w:rPr>
      <w:color w:val="auto"/>
    </w:rPr>
  </w:style>
  <w:style w:type="character" w:customStyle="1" w:styleId="10">
    <w:name w:val="หัวเรื่อง 1 อักขระ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0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ข้อความบอลลูน อักขระ"/>
    <w:basedOn w:val="a2"/>
    <w:link w:val="af1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3">
    <w:name w:val="Bibliography"/>
    <w:basedOn w:val="a1"/>
    <w:next w:val="a1"/>
    <w:uiPriority w:val="37"/>
    <w:semiHidden/>
    <w:unhideWhenUsed/>
    <w:rsid w:val="00572222"/>
  </w:style>
  <w:style w:type="paragraph" w:styleId="af4">
    <w:name w:val="Block Text"/>
    <w:basedOn w:val="a1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572222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7">
    <w:name w:val="Body Text First Indent"/>
    <w:basedOn w:val="af5"/>
    <w:link w:val="af8"/>
    <w:uiPriority w:val="99"/>
    <w:semiHidden/>
    <w:unhideWhenUsed/>
    <w:rsid w:val="00572222"/>
    <w:pPr>
      <w:spacing w:after="30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9">
    <w:name w:val="Body Text Indent"/>
    <w:basedOn w:val="a1"/>
    <w:link w:val="afa"/>
    <w:uiPriority w:val="99"/>
    <w:semiHidden/>
    <w:unhideWhenUsed/>
    <w:rsid w:val="00572222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9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b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2222"/>
    <w:pPr>
      <w:spacing w:line="240" w:lineRule="auto"/>
    </w:p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2222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5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aff6">
    <w:name w:val="Document Map"/>
    <w:basedOn w:val="a1"/>
    <w:link w:val="aff7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ผังเอกสาร อักขระ"/>
    <w:basedOn w:val="a2"/>
    <w:link w:val="aff6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8">
    <w:name w:val="E-mail Signature"/>
    <w:basedOn w:val="a1"/>
    <w:link w:val="aff9"/>
    <w:uiPriority w:val="99"/>
    <w:semiHidden/>
    <w:unhideWhenUsed/>
    <w:rsid w:val="00572222"/>
    <w:pPr>
      <w:spacing w:after="0" w:line="240" w:lineRule="auto"/>
    </w:pPr>
  </w:style>
  <w:style w:type="character" w:customStyle="1" w:styleId="aff9">
    <w:name w:val="ลายเซ็นอีเมล อักขระ"/>
    <w:basedOn w:val="a2"/>
    <w:link w:val="a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a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b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572222"/>
    <w:pPr>
      <w:spacing w:after="0" w:line="240" w:lineRule="auto"/>
    </w:pPr>
  </w:style>
  <w:style w:type="character" w:customStyle="1" w:styleId="affd">
    <w:name w:val="ข้อความอ้างอิงท้ายเรื่อง อักขระ"/>
    <w:basedOn w:val="a2"/>
    <w:link w:val="affc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e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ข้อความเชิงอรรถ อักขระ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0F51EC"/>
    <w:rPr>
      <w:i/>
      <w:iCs/>
      <w:color w:val="381212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ส่วนหัวข้อความ อักขระ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ข้อความธรรมดา อักขระ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2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b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คำขึ้นต้นจดหมาย อักขระ"/>
    <w:basedOn w:val="a2"/>
    <w:link w:val="ab"/>
    <w:uiPriority w:val="5"/>
    <w:rsid w:val="00752FC4"/>
  </w:style>
  <w:style w:type="paragraph" w:styleId="ae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ลายเซ็น อักขระ"/>
    <w:basedOn w:val="a2"/>
    <w:link w:val="ae"/>
    <w:uiPriority w:val="7"/>
    <w:rsid w:val="00254E0D"/>
    <w:rPr>
      <w:color w:val="auto"/>
    </w:rPr>
  </w:style>
  <w:style w:type="character" w:styleId="afffff1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ชื่อเรื่อง อักขระ"/>
    <w:basedOn w:val="a2"/>
    <w:link w:val="afffffd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phun.ph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85602-52E5-4A85-AB29-53B40400B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2021-09-22T08:02:00Z</dcterms:created>
  <dcterms:modified xsi:type="dcterms:W3CDTF">2021-09-22T08:04:00Z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