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6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1701"/>
        <w:gridCol w:w="7796"/>
      </w:tblGrid>
      <w:tr w:rsidR="00767AE4" w:rsidRPr="00780937" w14:paraId="5E01B3B0" w14:textId="77777777" w:rsidTr="00780937">
        <w:trPr>
          <w:trHeight w:val="1427"/>
        </w:trPr>
        <w:tc>
          <w:tcPr>
            <w:tcW w:w="1701" w:type="dxa"/>
          </w:tcPr>
          <w:p w14:paraId="01ED9356" w14:textId="77777777" w:rsidR="008C2737" w:rsidRPr="00780937" w:rsidRDefault="00767AE4" w:rsidP="00CB0809">
            <w:pPr>
              <w:rPr>
                <w:rFonts w:ascii="TH Niramit AS" w:hAnsi="TH Niramit AS" w:cs="TH Niramit AS"/>
              </w:rPr>
            </w:pPr>
            <w:r w:rsidRPr="00780937">
              <w:rPr>
                <w:rFonts w:ascii="TH Niramit AS" w:hAnsi="TH Niramit AS" w:cs="TH Niramit AS"/>
                <w:noProof/>
              </w:rPr>
              <w:drawing>
                <wp:inline distT="0" distB="0" distL="0" distR="0" wp14:anchorId="20E0AB3B" wp14:editId="6615B30C">
                  <wp:extent cx="685800" cy="914400"/>
                  <wp:effectExtent l="0" t="0" r="0" b="0"/>
                  <wp:docPr id="2" name="Picture 2" descr="มหาวิทยาลัยพะเยา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พะเยา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75" cy="91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vAlign w:val="center"/>
          </w:tcPr>
          <w:p w14:paraId="6D92BDB3" w14:textId="45808B04" w:rsidR="00780937" w:rsidRPr="00780937" w:rsidRDefault="00767AE4" w:rsidP="0053094B">
            <w:pPr>
              <w:pStyle w:val="ContactInfo"/>
              <w:jc w:val="center"/>
              <w:rPr>
                <w:rFonts w:ascii="TH Niramit AS" w:hAnsi="TH Niramit AS" w:cs="TH Niramit AS"/>
                <w:b/>
                <w:bCs/>
                <w:sz w:val="36"/>
                <w:szCs w:val="32"/>
                <w:lang w:bidi="th-TH"/>
              </w:rPr>
            </w:pPr>
            <w:r w:rsidRPr="00780937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>แบบยืนยัน</w:t>
            </w:r>
            <w:r w:rsidR="00780937" w:rsidRPr="00780937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>การรับทุน</w:t>
            </w:r>
            <w:r w:rsidR="007C04D6">
              <w:rPr>
                <w:rFonts w:ascii="TH Niramit AS" w:hAnsi="TH Niramit AS" w:cs="TH Niramit AS" w:hint="cs"/>
                <w:b/>
                <w:bCs/>
                <w:sz w:val="36"/>
                <w:szCs w:val="32"/>
                <w:cs/>
                <w:lang w:bidi="th-TH"/>
              </w:rPr>
              <w:t xml:space="preserve"> </w:t>
            </w:r>
            <w:r w:rsidR="007C04D6">
              <w:rPr>
                <w:rFonts w:ascii="TH Niramit AS" w:hAnsi="TH Niramit AS" w:cs="TH Niramit AS"/>
                <w:b/>
                <w:bCs/>
                <w:sz w:val="36"/>
                <w:szCs w:val="32"/>
                <w:lang w:bidi="th-TH"/>
              </w:rPr>
              <w:t xml:space="preserve">FF 65 </w:t>
            </w:r>
            <w:r w:rsidR="00637B40" w:rsidRPr="00637B40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 xml:space="preserve"> “</w:t>
            </w:r>
            <w:r w:rsidR="007C04D6">
              <w:rPr>
                <w:rFonts w:ascii="TH Niramit AS" w:hAnsi="TH Niramit AS" w:cs="TH Niramit AS" w:hint="cs"/>
                <w:b/>
                <w:bCs/>
                <w:sz w:val="36"/>
                <w:szCs w:val="32"/>
                <w:cs/>
                <w:lang w:bidi="th-TH"/>
              </w:rPr>
              <w:t>ทุน</w:t>
            </w:r>
            <w:r w:rsidR="00637B40" w:rsidRPr="00637B40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>พัฒนาศักยภาพนักวิจัย”</w:t>
            </w:r>
          </w:p>
          <w:p w14:paraId="55209505" w14:textId="2D92AB7F" w:rsidR="007D7C17" w:rsidRPr="00780937" w:rsidRDefault="00780937" w:rsidP="00780937">
            <w:pPr>
              <w:pStyle w:val="ContactInfo"/>
              <w:jc w:val="center"/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</w:pPr>
            <w:r w:rsidRPr="00780937">
              <w:rPr>
                <w:rFonts w:ascii="TH Niramit AS" w:hAnsi="TH Niramit AS" w:cs="TH Niramit AS"/>
                <w:b/>
                <w:bCs/>
                <w:sz w:val="36"/>
                <w:szCs w:val="32"/>
                <w:cs/>
                <w:lang w:bidi="th-TH"/>
              </w:rPr>
              <w:t>ประจำปีงบประมาณ พ.ศ. 256</w:t>
            </w:r>
            <w:r w:rsidR="00C42125">
              <w:rPr>
                <w:rFonts w:ascii="TH Niramit AS" w:hAnsi="TH Niramit AS" w:cs="TH Niramit AS" w:hint="cs"/>
                <w:b/>
                <w:bCs/>
                <w:sz w:val="36"/>
                <w:szCs w:val="32"/>
                <w:cs/>
                <w:lang w:bidi="th-TH"/>
              </w:rPr>
              <w:t>5</w:t>
            </w:r>
          </w:p>
        </w:tc>
      </w:tr>
    </w:tbl>
    <w:p w14:paraId="02573CBC" w14:textId="34A083BD" w:rsidR="007D7C17" w:rsidRPr="00780937" w:rsidRDefault="007D7C1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67C1AAF2" w14:textId="6B4FAB8E" w:rsidR="004B243A" w:rsidRDefault="004B243A" w:rsidP="004B243A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780937">
        <w:rPr>
          <w:rFonts w:ascii="TH Niramit AS" w:hAnsi="TH Niramit AS" w:cs="TH Niramit AS"/>
          <w:b/>
          <w:bCs/>
          <w:sz w:val="32"/>
          <w:szCs w:val="32"/>
          <w:cs/>
        </w:rPr>
        <w:t>โครงการ</w:t>
      </w:r>
      <w:r w:rsidR="0078093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วิจัยเรื่อง </w:t>
      </w:r>
      <w:r w:rsidR="00780937"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  <w:r w:rsidR="0078093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 w:rsidR="00780937"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................................................................................................................................</w:t>
      </w:r>
      <w:r w:rsidR="00780937">
        <w:rPr>
          <w:rFonts w:ascii="TH Niramit AS" w:hAnsi="TH Niramit AS" w:cs="TH Niramit AS"/>
          <w:sz w:val="32"/>
          <w:szCs w:val="32"/>
          <w:lang w:bidi="th-TH"/>
        </w:rPr>
        <w:t>.....</w:t>
      </w:r>
      <w:r w:rsidR="00780937" w:rsidRPr="00780937">
        <w:rPr>
          <w:rFonts w:ascii="TH Niramit AS" w:hAnsi="TH Niramit AS" w:cs="TH Niramit AS"/>
          <w:sz w:val="32"/>
          <w:szCs w:val="32"/>
          <w:cs/>
          <w:lang w:bidi="th-TH"/>
        </w:rPr>
        <w:t>.</w:t>
      </w:r>
    </w:p>
    <w:p w14:paraId="64B2ABD4" w14:textId="2F8B22F4" w:rsidR="00780937" w:rsidRPr="00780937" w:rsidRDefault="0078093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</w:t>
      </w:r>
    </w:p>
    <w:p w14:paraId="0BC7FE08" w14:textId="4A8A1697" w:rsidR="004B243A" w:rsidRPr="00780937" w:rsidRDefault="0078093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หัวหน้าโครงการ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</w:t>
      </w:r>
      <w:r>
        <w:rPr>
          <w:rFonts w:ascii="TH Niramit AS" w:hAnsi="TH Niramit AS" w:cs="TH Niramit AS"/>
          <w:sz w:val="32"/>
          <w:szCs w:val="32"/>
          <w:lang w:bidi="th-TH"/>
        </w:rPr>
        <w:t>.</w:t>
      </w: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lang w:bidi="th-TH"/>
        </w:rPr>
        <w:t>...........</w:t>
      </w:r>
    </w:p>
    <w:p w14:paraId="1269238B" w14:textId="5A85DB87" w:rsidR="004B243A" w:rsidRPr="00780937" w:rsidRDefault="0078093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สังกัด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</w:t>
      </w:r>
      <w:r>
        <w:rPr>
          <w:rFonts w:ascii="TH Niramit AS" w:hAnsi="TH Niramit AS" w:cs="TH Niramit AS"/>
          <w:sz w:val="32"/>
          <w:szCs w:val="32"/>
          <w:lang w:bidi="th-TH"/>
        </w:rPr>
        <w:t>.............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</w:t>
      </w:r>
    </w:p>
    <w:p w14:paraId="66854C88" w14:textId="0DB0D7F5" w:rsidR="004B243A" w:rsidRPr="00780937" w:rsidRDefault="004B243A" w:rsidP="004B243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  <w:r w:rsidRPr="00780937">
        <w:rPr>
          <w:rFonts w:ascii="TH Niramit AS" w:hAnsi="TH Niramit AS" w:cs="TH Niramit AS"/>
          <w:b/>
          <w:bCs/>
          <w:sz w:val="32"/>
          <w:szCs w:val="32"/>
          <w:cs/>
        </w:rPr>
        <w:t>งบประมาณที่ได้รับการสนับสนุน</w:t>
      </w:r>
      <w:r w:rsidR="00D64AAB" w:rsidRPr="0078093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 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</w:t>
      </w:r>
      <w:r w:rsidR="00780937" w:rsidRPr="0078093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บาท</w:t>
      </w:r>
    </w:p>
    <w:p w14:paraId="0480B197" w14:textId="1FEC670F" w:rsidR="004B243A" w:rsidRPr="00780937" w:rsidRDefault="004B243A" w:rsidP="00D64AA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80937">
        <w:rPr>
          <w:rFonts w:ascii="TH Niramit AS" w:hAnsi="TH Niramit AS" w:cs="TH Niramit AS"/>
          <w:b/>
          <w:bCs/>
          <w:sz w:val="32"/>
          <w:szCs w:val="32"/>
          <w:cs/>
        </w:rPr>
        <w:t>ยืนยันการรับทุนอุดหนุนโครงการวิจัย</w:t>
      </w:r>
    </w:p>
    <w:p w14:paraId="5829B32A" w14:textId="45C95E88" w:rsidR="004B243A" w:rsidRPr="00780937" w:rsidRDefault="00D64AAB" w:rsidP="00780937">
      <w:pPr>
        <w:pStyle w:val="affff0"/>
        <w:numPr>
          <w:ilvl w:val="0"/>
          <w:numId w:val="12"/>
        </w:numPr>
        <w:spacing w:after="0" w:line="240" w:lineRule="auto"/>
        <w:ind w:left="113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ประสงค์</w:t>
      </w:r>
      <w:r w:rsidR="004B243A" w:rsidRPr="00780937">
        <w:rPr>
          <w:rFonts w:ascii="TH Niramit AS" w:hAnsi="TH Niramit AS" w:cs="TH Niramit AS"/>
          <w:sz w:val="32"/>
          <w:szCs w:val="32"/>
          <w:cs/>
        </w:rPr>
        <w:t xml:space="preserve">ขอยืนยันการรับทุนอุดหนุนการวิจัย </w:t>
      </w:r>
    </w:p>
    <w:p w14:paraId="52CB2CC5" w14:textId="22D56180" w:rsidR="004B243A" w:rsidRPr="00780937" w:rsidRDefault="004B243A" w:rsidP="00780937">
      <w:pPr>
        <w:pStyle w:val="affff0"/>
        <w:numPr>
          <w:ilvl w:val="0"/>
          <w:numId w:val="12"/>
        </w:numPr>
        <w:spacing w:after="0" w:line="240" w:lineRule="auto"/>
        <w:ind w:left="113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>ไม่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ประสงค์</w:t>
      </w:r>
      <w:r w:rsidRPr="00780937">
        <w:rPr>
          <w:rFonts w:ascii="TH Niramit AS" w:hAnsi="TH Niramit AS" w:cs="TH Niramit AS"/>
          <w:sz w:val="32"/>
          <w:szCs w:val="32"/>
          <w:cs/>
        </w:rPr>
        <w:t xml:space="preserve">ขอรับทุนอุดหนุนการวิจัย เนื่องจาก </w:t>
      </w:r>
      <w:r w:rsidR="00D64AAB" w:rsidRPr="00780937">
        <w:rPr>
          <w:rFonts w:ascii="TH Niramit AS" w:hAnsi="TH Niramit AS" w:cs="TH Niramit AS"/>
          <w:sz w:val="32"/>
          <w:szCs w:val="32"/>
          <w:cs/>
          <w:lang w:bidi="th-TH"/>
        </w:rPr>
        <w:t>.</w:t>
      </w:r>
      <w:r w:rsidRPr="0078093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</w:t>
      </w:r>
      <w:r w:rsidR="007D7C17" w:rsidRPr="00780937">
        <w:rPr>
          <w:rFonts w:ascii="TH Niramit AS" w:hAnsi="TH Niramit AS" w:cs="TH Niramit AS"/>
          <w:sz w:val="32"/>
          <w:szCs w:val="32"/>
          <w:cs/>
          <w:lang w:bidi="th-TH"/>
        </w:rPr>
        <w:t>..</w:t>
      </w:r>
      <w:r w:rsidRPr="00780937">
        <w:rPr>
          <w:rFonts w:ascii="TH Niramit AS" w:hAnsi="TH Niramit AS" w:cs="TH Niramit AS"/>
          <w:sz w:val="32"/>
          <w:szCs w:val="32"/>
          <w:cs/>
        </w:rPr>
        <w:t>...</w:t>
      </w:r>
    </w:p>
    <w:p w14:paraId="57816B97" w14:textId="1EE85068" w:rsidR="00D64AAB" w:rsidRPr="00780937" w:rsidRDefault="00D64AAB" w:rsidP="00780937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14:paraId="1B095A85" w14:textId="38740818" w:rsidR="007D7C17" w:rsidRDefault="007D7C17" w:rsidP="007D7C17">
      <w:pPr>
        <w:rPr>
          <w:rFonts w:ascii="TH Niramit AS" w:hAnsi="TH Niramit AS" w:cs="TH Niramit AS"/>
          <w:sz w:val="32"/>
          <w:szCs w:val="32"/>
          <w:lang w:bidi="th-TH"/>
        </w:rPr>
      </w:pPr>
      <w:r w:rsidRPr="0078093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หมายเหตุ </w:t>
      </w:r>
      <w:r w:rsidRPr="00780937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: </w:t>
      </w: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t>โครงการไม่สนับสนุนค่าตอบแทนและค่าจ้างบุคลากรของหน่วยรับงบประมาณที่ได้รับเงินเดือน</w:t>
      </w:r>
      <w:r w:rsidRPr="00780937">
        <w:rPr>
          <w:rFonts w:ascii="TH Niramit AS" w:hAnsi="TH Niramit AS" w:cs="TH Niramit AS"/>
          <w:sz w:val="32"/>
          <w:szCs w:val="32"/>
          <w:cs/>
          <w:lang w:bidi="th-TH"/>
        </w:rPr>
        <w:br/>
        <w:t>โดยหน่วยงานต้นสังกัด</w:t>
      </w:r>
      <w:r w:rsidR="00EB6F23" w:rsidRPr="00780937">
        <w:rPr>
          <w:rFonts w:ascii="TH Niramit AS" w:hAnsi="TH Niramit AS" w:cs="TH Niramit AS"/>
          <w:sz w:val="32"/>
          <w:szCs w:val="32"/>
          <w:cs/>
          <w:lang w:bidi="th-TH"/>
        </w:rPr>
        <w:t xml:space="preserve"> 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="00EB6F23" w:rsidRPr="00780937">
        <w:rPr>
          <w:rFonts w:ascii="TH Niramit AS" w:hAnsi="TH Niramit AS" w:cs="TH Niramit AS"/>
          <w:sz w:val="32"/>
          <w:szCs w:val="32"/>
          <w:cs/>
          <w:lang w:bidi="th-TH"/>
        </w:rPr>
        <w:t>จัดส่งเอกสารมายังกองบริหารงานวิจัยภายใน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</w:t>
      </w:r>
      <w:r w:rsidR="00EB6F23" w:rsidRPr="0078093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 xml:space="preserve">วันที่ </w:t>
      </w:r>
      <w:r w:rsidR="00C42125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29 กันยายน 2564</w:t>
      </w:r>
    </w:p>
    <w:p w14:paraId="0B9C6E26" w14:textId="5A4006E1" w:rsidR="00780937" w:rsidRPr="00780937" w:rsidRDefault="00780937" w:rsidP="007D7C17">
      <w:pPr>
        <w:rPr>
          <w:rFonts w:ascii="TH Niramit AS" w:hAnsi="TH Niramit AS" w:cs="TH Niramit AS"/>
          <w:sz w:val="32"/>
          <w:szCs w:val="32"/>
          <w:lang w:bidi="th-TH"/>
        </w:rPr>
      </w:pPr>
    </w:p>
    <w:p w14:paraId="1A38F06E" w14:textId="0A4C45D8" w:rsidR="007D7C17" w:rsidRPr="00780937" w:rsidRDefault="007D7C17" w:rsidP="00780937">
      <w:pPr>
        <w:pStyle w:val="affff6"/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</w:p>
    <w:p w14:paraId="156C7E4F" w14:textId="7D8EFCEF" w:rsidR="007D7C17" w:rsidRPr="00780937" w:rsidRDefault="007D7C17" w:rsidP="007D7C17">
      <w:pPr>
        <w:pStyle w:val="affff6"/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</w:t>
      </w:r>
      <w:r w:rsidRPr="00780937">
        <w:rPr>
          <w:rFonts w:ascii="TH Niramit AS" w:hAnsi="TH Niramit AS" w:cs="TH Niramit AS"/>
          <w:sz w:val="32"/>
          <w:szCs w:val="32"/>
          <w:cs/>
        </w:rPr>
        <w:t xml:space="preserve">  (                                    )  </w:t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</w:t>
      </w:r>
      <w:r w:rsidRPr="00780937">
        <w:rPr>
          <w:rFonts w:ascii="TH Niramit AS" w:hAnsi="TH Niramit AS" w:cs="TH Niramit AS"/>
          <w:sz w:val="32"/>
          <w:szCs w:val="32"/>
          <w:cs/>
        </w:rPr>
        <w:t>(                                    )</w:t>
      </w:r>
    </w:p>
    <w:p w14:paraId="7E366813" w14:textId="10EEF7AC" w:rsidR="007D7C17" w:rsidRPr="00780937" w:rsidRDefault="007D7C17" w:rsidP="007D7C17">
      <w:pPr>
        <w:pStyle w:val="affff6"/>
        <w:spacing w:after="0" w:line="240" w:lineRule="auto"/>
        <w:ind w:firstLine="284"/>
        <w:rPr>
          <w:rFonts w:ascii="TH Niramit AS" w:hAnsi="TH Niramit AS" w:cs="TH Niramit AS"/>
          <w:sz w:val="32"/>
          <w:szCs w:val="32"/>
          <w:cs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 xml:space="preserve">        </w:t>
      </w:r>
      <w:r w:rsidR="00780937" w:rsidRPr="00780937">
        <w:rPr>
          <w:rFonts w:ascii="TH Niramit AS" w:hAnsi="TH Niramit AS" w:cs="TH Niramit AS"/>
          <w:sz w:val="32"/>
          <w:szCs w:val="32"/>
          <w:cs/>
          <w:lang w:bidi="th-TH"/>
        </w:rPr>
        <w:t>หัวหน้าโครงการวิจัย</w:t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ab/>
        <w:t xml:space="preserve">   </w:t>
      </w:r>
      <w:r w:rsidR="00780937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      </w:t>
      </w:r>
      <w:r w:rsidRPr="00780937">
        <w:rPr>
          <w:rFonts w:ascii="TH Niramit AS" w:hAnsi="TH Niramit AS" w:cs="TH Niramit AS"/>
          <w:sz w:val="32"/>
          <w:szCs w:val="32"/>
          <w:cs/>
        </w:rPr>
        <w:t xml:space="preserve">  ผู้ประสานโครงการวิจัยระดับคณะ</w:t>
      </w:r>
    </w:p>
    <w:p w14:paraId="23FBAC68" w14:textId="3D01C19E" w:rsidR="007D7C17" w:rsidRDefault="007D7C17" w:rsidP="00E87402">
      <w:pPr>
        <w:pStyle w:val="affff6"/>
        <w:pBdr>
          <w:bottom w:val="single" w:sz="4" w:space="1" w:color="auto"/>
        </w:pBdr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>วันที่......... เดือน ............. พ.ศ.............</w:t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</w:rPr>
        <w:tab/>
      </w:r>
      <w:r w:rsidRPr="00780937">
        <w:rPr>
          <w:rFonts w:ascii="TH Niramit AS" w:hAnsi="TH Niramit AS" w:cs="TH Niramit AS"/>
          <w:sz w:val="32"/>
          <w:szCs w:val="32"/>
          <w:cs/>
        </w:rPr>
        <w:t>วันที่......... เดือน ............. พ.ศ.............</w:t>
      </w:r>
    </w:p>
    <w:p w14:paraId="076DA417" w14:textId="77777777" w:rsidR="000A0658" w:rsidRPr="00E87402" w:rsidRDefault="000A0658" w:rsidP="00E87402">
      <w:pPr>
        <w:pStyle w:val="affff6"/>
        <w:pBdr>
          <w:bottom w:val="single" w:sz="4" w:space="1" w:color="auto"/>
        </w:pBdr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</w:p>
    <w:p w14:paraId="7B21B5FC" w14:textId="77777777" w:rsidR="000A0658" w:rsidRDefault="000A0658" w:rsidP="007D7C17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4555FC60" w14:textId="143CCA18" w:rsidR="00C92A38" w:rsidRDefault="007D7C17" w:rsidP="007D7C17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</w:pPr>
      <w:r w:rsidRPr="0078093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ส่วนของกองบริหารงานวิจัย</w:t>
      </w:r>
      <w:r w:rsidR="00780937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 w:rsidR="00C92A38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สอบถามรายละเอียด</w:t>
      </w:r>
      <w:r w:rsidR="00C92A38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 xml:space="preserve"> </w:t>
      </w:r>
      <w:r w:rsidR="00C92A38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>โทร</w:t>
      </w:r>
      <w:r w:rsidR="00C92A38">
        <w:rPr>
          <w:rFonts w:ascii="TH Niramit AS" w:eastAsia="Times New Roman" w:hAnsi="TH Niramit AS" w:cs="TH Niramit AS"/>
          <w:b/>
          <w:bCs/>
          <w:sz w:val="32"/>
          <w:szCs w:val="32"/>
          <w:lang w:bidi="th-TH"/>
        </w:rPr>
        <w:t>. 1047</w:t>
      </w:r>
      <w:r w:rsidR="00C92A38">
        <w:rPr>
          <w:rFonts w:ascii="TH Niramit AS" w:eastAsia="Times New Roman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</w:p>
    <w:p w14:paraId="0911C509" w14:textId="2824C396" w:rsidR="007D7C17" w:rsidRPr="00E87402" w:rsidRDefault="007D7C17" w:rsidP="00637B40">
      <w:pPr>
        <w:shd w:val="clear" w:color="auto" w:fill="FFFFFF"/>
        <w:spacing w:after="0"/>
        <w:rPr>
          <w:rFonts w:ascii="TH Niramit AS" w:eastAsia="Times New Roman" w:hAnsi="TH Niramit AS" w:cs="TH Niramit AS"/>
          <w:sz w:val="32"/>
          <w:szCs w:val="32"/>
        </w:rPr>
      </w:pPr>
      <w:r w:rsidRPr="00E87402">
        <w:rPr>
          <w:rFonts w:ascii="TH Niramit AS" w:eastAsia="Times New Roman" w:hAnsi="TH Niramit AS" w:cs="TH Niramit AS"/>
          <w:sz w:val="32"/>
          <w:szCs w:val="32"/>
          <w:cs/>
        </w:rPr>
        <w:t>รับเอกสารเมื่อวันที่ ..................................................</w:t>
      </w:r>
    </w:p>
    <w:p w14:paraId="09C0A70A" w14:textId="0E0B445F" w:rsidR="007D7C17" w:rsidRDefault="007D7C17" w:rsidP="007D7C17">
      <w:pPr>
        <w:pStyle w:val="affff6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</w:p>
    <w:p w14:paraId="3ED4EA06" w14:textId="57A7C304" w:rsidR="007D7C17" w:rsidRPr="00780937" w:rsidRDefault="007D7C17" w:rsidP="007D7C17">
      <w:pPr>
        <w:pStyle w:val="affff6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</w:p>
    <w:p w14:paraId="0922B549" w14:textId="6385A447" w:rsidR="007D7C17" w:rsidRPr="00780937" w:rsidRDefault="007D7C17" w:rsidP="007D7C17">
      <w:pPr>
        <w:pStyle w:val="affff6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 w:rsidRPr="00780937">
        <w:rPr>
          <w:rFonts w:ascii="TH Niramit AS" w:hAnsi="TH Niramit AS" w:cs="TH Niramit AS"/>
          <w:sz w:val="32"/>
          <w:szCs w:val="32"/>
          <w:cs/>
        </w:rPr>
        <w:t xml:space="preserve">  (</w:t>
      </w:r>
      <w:r w:rsidR="008619CF">
        <w:rPr>
          <w:rFonts w:ascii="TH Niramit AS" w:hAnsi="TH Niramit AS" w:cs="TH Niramit AS" w:hint="cs"/>
          <w:sz w:val="32"/>
          <w:szCs w:val="32"/>
          <w:cs/>
          <w:lang w:bidi="th-TH"/>
        </w:rPr>
        <w:t>นางสาวอรพรรณ พรหมธนพันธ์</w:t>
      </w:r>
      <w:r w:rsidRPr="00780937">
        <w:rPr>
          <w:rFonts w:ascii="TH Niramit AS" w:hAnsi="TH Niramit AS" w:cs="TH Niramit AS"/>
          <w:sz w:val="32"/>
          <w:szCs w:val="32"/>
          <w:cs/>
        </w:rPr>
        <w:t>)</w:t>
      </w:r>
    </w:p>
    <w:p w14:paraId="028C8104" w14:textId="329D5E42" w:rsidR="00485D99" w:rsidRDefault="000A0658" w:rsidP="00C92A38">
      <w:pPr>
        <w:pStyle w:val="affff6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lang w:bidi="th-TH"/>
        </w:rPr>
        <w:drawing>
          <wp:anchor distT="0" distB="0" distL="114300" distR="114300" simplePos="0" relativeHeight="251658240" behindDoc="0" locked="0" layoutInCell="1" allowOverlap="1" wp14:anchorId="298813F0" wp14:editId="5C7C48AA">
            <wp:simplePos x="0" y="0"/>
            <wp:positionH relativeFrom="page">
              <wp:posOffset>-65314</wp:posOffset>
            </wp:positionH>
            <wp:positionV relativeFrom="paragraph">
              <wp:posOffset>377086</wp:posOffset>
            </wp:positionV>
            <wp:extent cx="7764780" cy="784860"/>
            <wp:effectExtent l="0" t="0" r="762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D7C17" w:rsidRPr="00780937">
        <w:rPr>
          <w:rFonts w:ascii="TH Niramit AS" w:hAnsi="TH Niramit AS" w:cs="TH Niramit AS"/>
          <w:sz w:val="32"/>
          <w:szCs w:val="32"/>
          <w:cs/>
        </w:rPr>
        <w:t>ผู้รับเอกสาร</w:t>
      </w:r>
    </w:p>
    <w:p w14:paraId="30BA0DA9" w14:textId="567BAB1E" w:rsidR="0053094B" w:rsidRDefault="0053094B" w:rsidP="00C92A38">
      <w:pPr>
        <w:pStyle w:val="affff6"/>
        <w:spacing w:after="0" w:line="240" w:lineRule="auto"/>
        <w:ind w:firstLine="284"/>
        <w:jc w:val="center"/>
        <w:rPr>
          <w:rFonts w:ascii="TH Niramit AS" w:hAnsi="TH Niramit AS" w:cs="TH Niramit AS"/>
          <w:lang w:bidi="th-TH"/>
        </w:rPr>
      </w:pPr>
    </w:p>
    <w:sectPr w:rsidR="0053094B" w:rsidSect="00C92A38">
      <w:headerReference w:type="first" r:id="rId13"/>
      <w:footerReference w:type="first" r:id="rId14"/>
      <w:pgSz w:w="12240" w:h="15840" w:code="1"/>
      <w:pgMar w:top="568" w:right="1041" w:bottom="993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DC5E" w14:textId="77777777" w:rsidR="00AD4617" w:rsidRDefault="00AD4617">
      <w:pPr>
        <w:spacing w:after="0" w:line="240" w:lineRule="auto"/>
      </w:pPr>
      <w:r>
        <w:separator/>
      </w:r>
    </w:p>
    <w:p w14:paraId="103AAA2A" w14:textId="77777777" w:rsidR="00AD4617" w:rsidRDefault="00AD4617"/>
  </w:endnote>
  <w:endnote w:type="continuationSeparator" w:id="0">
    <w:p w14:paraId="264EFE3B" w14:textId="77777777" w:rsidR="00AD4617" w:rsidRDefault="00AD4617">
      <w:pPr>
        <w:spacing w:after="0" w:line="240" w:lineRule="auto"/>
      </w:pPr>
      <w:r>
        <w:continuationSeparator/>
      </w:r>
    </w:p>
    <w:p w14:paraId="3F7BD8B4" w14:textId="77777777" w:rsidR="00AD4617" w:rsidRDefault="00AD4617"/>
  </w:endnote>
  <w:endnote w:type="continuationNotice" w:id="1">
    <w:p w14:paraId="02854B8E" w14:textId="77777777" w:rsidR="00E5078C" w:rsidRDefault="00E507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153F" w14:textId="77777777" w:rsidR="00752FC4" w:rsidRDefault="00752FC4" w:rsidP="00752F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465C" w14:textId="77777777" w:rsidR="00AD4617" w:rsidRDefault="00AD4617">
      <w:pPr>
        <w:spacing w:after="0" w:line="240" w:lineRule="auto"/>
      </w:pPr>
      <w:r>
        <w:separator/>
      </w:r>
    </w:p>
    <w:p w14:paraId="2C27F35E" w14:textId="77777777" w:rsidR="00AD4617" w:rsidRDefault="00AD4617"/>
  </w:footnote>
  <w:footnote w:type="continuationSeparator" w:id="0">
    <w:p w14:paraId="6646871A" w14:textId="77777777" w:rsidR="00AD4617" w:rsidRDefault="00AD4617">
      <w:pPr>
        <w:spacing w:after="0" w:line="240" w:lineRule="auto"/>
      </w:pPr>
      <w:r>
        <w:continuationSeparator/>
      </w:r>
    </w:p>
    <w:p w14:paraId="3AB9E901" w14:textId="77777777" w:rsidR="00AD4617" w:rsidRDefault="00AD4617"/>
  </w:footnote>
  <w:footnote w:type="continuationNotice" w:id="1">
    <w:p w14:paraId="458D7003" w14:textId="77777777" w:rsidR="00E5078C" w:rsidRDefault="00E507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0CE02" w14:textId="77777777" w:rsidR="009468D3" w:rsidRDefault="00CB0809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BB861D" wp14:editId="0B14D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D098662" id="Group 1" o:spid="_x0000_s1026" alt="&quot;&quot;" style="position:absolute;margin-left:0;margin-top:0;width:612.75pt;height:792.55pt;z-index:25165824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ed7d31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#5b9bd5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a5a5a5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ed7d31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a5a5a5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ffc000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70ad47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472c4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0247D"/>
    <w:multiLevelType w:val="multilevel"/>
    <w:tmpl w:val="D502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15" w:hanging="3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4575" w:hanging="349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935" w:hanging="349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295" w:hanging="349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655" w:hanging="3495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015" w:hanging="3495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375" w:hanging="3495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735" w:hanging="3495"/>
      </w:pPr>
      <w:rPr>
        <w:rFonts w:hint="default"/>
        <w:sz w:val="28"/>
      </w:rPr>
    </w:lvl>
  </w:abstractNum>
  <w:abstractNum w:abstractNumId="11" w15:restartNumberingAfterBreak="0">
    <w:nsid w:val="33807EC0"/>
    <w:multiLevelType w:val="hybridMultilevel"/>
    <w:tmpl w:val="9FF88626"/>
    <w:lvl w:ilvl="0" w:tplc="AFBAF9B8">
      <w:start w:val="1"/>
      <w:numFmt w:val="bullet"/>
      <w:lvlText w:val="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2"/>
    <w:rsid w:val="000115CE"/>
    <w:rsid w:val="000828F4"/>
    <w:rsid w:val="000A0658"/>
    <w:rsid w:val="000F1B5C"/>
    <w:rsid w:val="000F51EC"/>
    <w:rsid w:val="000F7122"/>
    <w:rsid w:val="00114A27"/>
    <w:rsid w:val="001B4EEF"/>
    <w:rsid w:val="001B689C"/>
    <w:rsid w:val="001E005C"/>
    <w:rsid w:val="00200635"/>
    <w:rsid w:val="00254E0D"/>
    <w:rsid w:val="002947B8"/>
    <w:rsid w:val="002A20B6"/>
    <w:rsid w:val="0038000D"/>
    <w:rsid w:val="00385ACF"/>
    <w:rsid w:val="00422757"/>
    <w:rsid w:val="00436E03"/>
    <w:rsid w:val="00475D96"/>
    <w:rsid w:val="00477474"/>
    <w:rsid w:val="00480B7F"/>
    <w:rsid w:val="00485D99"/>
    <w:rsid w:val="004A1893"/>
    <w:rsid w:val="004B243A"/>
    <w:rsid w:val="004C4A44"/>
    <w:rsid w:val="005125BB"/>
    <w:rsid w:val="005264AB"/>
    <w:rsid w:val="0053094B"/>
    <w:rsid w:val="00537F9C"/>
    <w:rsid w:val="0055629A"/>
    <w:rsid w:val="00572222"/>
    <w:rsid w:val="005D3DA6"/>
    <w:rsid w:val="0061584B"/>
    <w:rsid w:val="00616566"/>
    <w:rsid w:val="00637B40"/>
    <w:rsid w:val="00642E91"/>
    <w:rsid w:val="006660F2"/>
    <w:rsid w:val="006A0858"/>
    <w:rsid w:val="00744EA9"/>
    <w:rsid w:val="00752FC4"/>
    <w:rsid w:val="00757E9C"/>
    <w:rsid w:val="00767AE4"/>
    <w:rsid w:val="00780937"/>
    <w:rsid w:val="007B436F"/>
    <w:rsid w:val="007B4C91"/>
    <w:rsid w:val="007C04D6"/>
    <w:rsid w:val="007D70F7"/>
    <w:rsid w:val="007D7C17"/>
    <w:rsid w:val="00830C5F"/>
    <w:rsid w:val="00834A33"/>
    <w:rsid w:val="008619CF"/>
    <w:rsid w:val="00896EE1"/>
    <w:rsid w:val="008C1482"/>
    <w:rsid w:val="008C2737"/>
    <w:rsid w:val="008D0AA7"/>
    <w:rsid w:val="0090401D"/>
    <w:rsid w:val="00912A0A"/>
    <w:rsid w:val="009468D3"/>
    <w:rsid w:val="0095204F"/>
    <w:rsid w:val="009C690F"/>
    <w:rsid w:val="00A03CF6"/>
    <w:rsid w:val="00A17117"/>
    <w:rsid w:val="00A5578C"/>
    <w:rsid w:val="00A763AE"/>
    <w:rsid w:val="00AC1A6E"/>
    <w:rsid w:val="00AD4617"/>
    <w:rsid w:val="00B03642"/>
    <w:rsid w:val="00B40F1A"/>
    <w:rsid w:val="00B63133"/>
    <w:rsid w:val="00BC0F0A"/>
    <w:rsid w:val="00C11980"/>
    <w:rsid w:val="00C37964"/>
    <w:rsid w:val="00C42125"/>
    <w:rsid w:val="00C92A38"/>
    <w:rsid w:val="00CB0809"/>
    <w:rsid w:val="00CF46CA"/>
    <w:rsid w:val="00D04123"/>
    <w:rsid w:val="00D06525"/>
    <w:rsid w:val="00D149F1"/>
    <w:rsid w:val="00D36106"/>
    <w:rsid w:val="00D64AAB"/>
    <w:rsid w:val="00DC7840"/>
    <w:rsid w:val="00E10E4B"/>
    <w:rsid w:val="00E5078C"/>
    <w:rsid w:val="00E5646A"/>
    <w:rsid w:val="00E67DAE"/>
    <w:rsid w:val="00E87402"/>
    <w:rsid w:val="00EB6F23"/>
    <w:rsid w:val="00F427D2"/>
    <w:rsid w:val="00F71D73"/>
    <w:rsid w:val="00F763B1"/>
    <w:rsid w:val="00F85B51"/>
    <w:rsid w:val="00FA402E"/>
    <w:rsid w:val="00FB27FB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0B5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E4F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85D99"/>
    <w:rPr>
      <w:color w:val="auto"/>
    </w:rPr>
  </w:style>
  <w:style w:type="paragraph" w:styleId="1">
    <w:name w:val="heading 1"/>
    <w:basedOn w:val="a1"/>
    <w:next w:val="a1"/>
    <w:link w:val="10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rsid w:val="00B63133"/>
    <w:pPr>
      <w:spacing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  <w:semiHidden/>
    <w:rsid w:val="00254E0D"/>
    <w:rPr>
      <w:color w:val="auto"/>
    </w:rPr>
  </w:style>
  <w:style w:type="paragraph" w:styleId="a7">
    <w:name w:val="footer"/>
    <w:basedOn w:val="a1"/>
    <w:link w:val="a8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33C0B" w:themeColor="accent2" w:themeShade="80"/>
    </w:rPr>
  </w:style>
  <w:style w:type="character" w:customStyle="1" w:styleId="a8">
    <w:name w:val="ท้ายกระดาษ อักขระ"/>
    <w:basedOn w:val="a2"/>
    <w:link w:val="a7"/>
    <w:uiPriority w:val="99"/>
    <w:semiHidden/>
    <w:rsid w:val="00254E0D"/>
    <w:rPr>
      <w:rFonts w:asciiTheme="majorHAnsi" w:hAnsiTheme="majorHAnsi"/>
      <w:color w:val="833C0B" w:themeColor="accent2" w:themeShade="80"/>
    </w:rPr>
  </w:style>
  <w:style w:type="character" w:styleId="a9">
    <w:name w:val="Placeholder Text"/>
    <w:basedOn w:val="a2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a1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aa">
    <w:name w:val="Date"/>
    <w:basedOn w:val="a1"/>
    <w:next w:val="ab"/>
    <w:link w:val="ac"/>
    <w:uiPriority w:val="4"/>
    <w:unhideWhenUsed/>
    <w:qFormat/>
    <w:rsid w:val="00616566"/>
    <w:pPr>
      <w:spacing w:before="960" w:after="960"/>
    </w:pPr>
  </w:style>
  <w:style w:type="character" w:customStyle="1" w:styleId="ac">
    <w:name w:val="วันที่ อักขระ"/>
    <w:basedOn w:val="a2"/>
    <w:link w:val="aa"/>
    <w:uiPriority w:val="4"/>
    <w:rsid w:val="00616566"/>
    <w:rPr>
      <w:color w:val="auto"/>
    </w:rPr>
  </w:style>
  <w:style w:type="paragraph" w:styleId="ad">
    <w:name w:val="Closing"/>
    <w:basedOn w:val="a1"/>
    <w:next w:val="ae"/>
    <w:link w:val="af"/>
    <w:uiPriority w:val="6"/>
    <w:unhideWhenUsed/>
    <w:qFormat/>
    <w:rsid w:val="00254E0D"/>
    <w:pPr>
      <w:spacing w:after="960" w:line="240" w:lineRule="auto"/>
    </w:pPr>
  </w:style>
  <w:style w:type="character" w:customStyle="1" w:styleId="af">
    <w:name w:val="คำลงท้าย อักขระ"/>
    <w:basedOn w:val="a2"/>
    <w:link w:val="ad"/>
    <w:uiPriority w:val="6"/>
    <w:rsid w:val="00254E0D"/>
    <w:rPr>
      <w:color w:val="auto"/>
    </w:rPr>
  </w:style>
  <w:style w:type="character" w:customStyle="1" w:styleId="10">
    <w:name w:val="หัวเรื่อง 1 อักขระ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833C0B" w:themeColor="accent2" w:themeShade="80"/>
      <w:sz w:val="28"/>
      <w:szCs w:val="28"/>
    </w:rPr>
  </w:style>
  <w:style w:type="character" w:customStyle="1" w:styleId="22">
    <w:name w:val="หัวเรื่อง 2 อักขระ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f0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ข้อความบอลลูน อักขระ"/>
    <w:basedOn w:val="a2"/>
    <w:link w:val="af1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3">
    <w:name w:val="Bibliography"/>
    <w:basedOn w:val="a1"/>
    <w:next w:val="a1"/>
    <w:uiPriority w:val="37"/>
    <w:semiHidden/>
    <w:unhideWhenUsed/>
    <w:rsid w:val="00572222"/>
  </w:style>
  <w:style w:type="paragraph" w:styleId="af4">
    <w:name w:val="Block Text"/>
    <w:basedOn w:val="a1"/>
    <w:uiPriority w:val="99"/>
    <w:semiHidden/>
    <w:unhideWhenUsed/>
    <w:rsid w:val="000F51EC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572222"/>
    <w:pPr>
      <w:spacing w:after="120"/>
    </w:pPr>
  </w:style>
  <w:style w:type="character" w:customStyle="1" w:styleId="af6">
    <w:name w:val="เนื้อความ อักขระ"/>
    <w:basedOn w:val="a2"/>
    <w:link w:val="af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2"/>
    <w:basedOn w:val="a1"/>
    <w:link w:val="24"/>
    <w:uiPriority w:val="99"/>
    <w:semiHidden/>
    <w:unhideWhenUsed/>
    <w:rsid w:val="00572222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3"/>
    <w:basedOn w:val="a1"/>
    <w:link w:val="34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7">
    <w:name w:val="Body Text First Indent"/>
    <w:basedOn w:val="af5"/>
    <w:link w:val="af8"/>
    <w:uiPriority w:val="99"/>
    <w:semiHidden/>
    <w:unhideWhenUsed/>
    <w:rsid w:val="00572222"/>
    <w:pPr>
      <w:spacing w:after="300"/>
      <w:ind w:firstLine="360"/>
    </w:pPr>
  </w:style>
  <w:style w:type="character" w:customStyle="1" w:styleId="af8">
    <w:name w:val="เยื้องย่อหน้าแรกของเนื้อความ อักขระ"/>
    <w:basedOn w:val="af6"/>
    <w:link w:val="a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9">
    <w:name w:val="Body Text Indent"/>
    <w:basedOn w:val="a1"/>
    <w:link w:val="afa"/>
    <w:uiPriority w:val="99"/>
    <w:semiHidden/>
    <w:unhideWhenUsed/>
    <w:rsid w:val="00572222"/>
    <w:pPr>
      <w:spacing w:after="120"/>
      <w:ind w:left="360"/>
    </w:pPr>
  </w:style>
  <w:style w:type="character" w:customStyle="1" w:styleId="afa">
    <w:name w:val="การเยื้องเนื้อความ อักขระ"/>
    <w:basedOn w:val="a2"/>
    <w:link w:val="af9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5">
    <w:name w:val="Body Text First Indent 2"/>
    <w:basedOn w:val="af9"/>
    <w:link w:val="26"/>
    <w:uiPriority w:val="99"/>
    <w:semiHidden/>
    <w:unhideWhenUsed/>
    <w:rsid w:val="00572222"/>
    <w:pPr>
      <w:spacing w:after="300"/>
      <w:ind w:firstLine="360"/>
    </w:pPr>
  </w:style>
  <w:style w:type="character" w:customStyle="1" w:styleId="26">
    <w:name w:val="เยื้องย่อหน้าแรกของเนื้อความ 2 อักขระ"/>
    <w:basedOn w:val="afa"/>
    <w:link w:val="25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7">
    <w:name w:val="Body Text Indent 2"/>
    <w:basedOn w:val="a1"/>
    <w:link w:val="28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5">
    <w:name w:val="Body Text Indent 3"/>
    <w:basedOn w:val="a1"/>
    <w:link w:val="36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b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572222"/>
    <w:pPr>
      <w:spacing w:line="240" w:lineRule="auto"/>
    </w:pPr>
  </w:style>
  <w:style w:type="character" w:customStyle="1" w:styleId="aff2">
    <w:name w:val="ข้อความข้อคิดเห็น อักขระ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72222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f5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ocument Map"/>
    <w:basedOn w:val="a1"/>
    <w:link w:val="aff7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7">
    <w:name w:val="ผังเอกสาร อักขระ"/>
    <w:basedOn w:val="a2"/>
    <w:link w:val="aff6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f8">
    <w:name w:val="E-mail Signature"/>
    <w:basedOn w:val="a1"/>
    <w:link w:val="aff9"/>
    <w:uiPriority w:val="99"/>
    <w:semiHidden/>
    <w:unhideWhenUsed/>
    <w:rsid w:val="00572222"/>
    <w:pPr>
      <w:spacing w:after="0" w:line="240" w:lineRule="auto"/>
    </w:pPr>
  </w:style>
  <w:style w:type="character" w:customStyle="1" w:styleId="aff9">
    <w:name w:val="ลายเซ็นอีเมล อักขระ"/>
    <w:basedOn w:val="a2"/>
    <w:link w:val="a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a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b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c">
    <w:name w:val="endnote text"/>
    <w:basedOn w:val="a1"/>
    <w:link w:val="affd"/>
    <w:uiPriority w:val="99"/>
    <w:semiHidden/>
    <w:unhideWhenUsed/>
    <w:rsid w:val="00572222"/>
    <w:pPr>
      <w:spacing w:after="0" w:line="240" w:lineRule="auto"/>
    </w:pPr>
  </w:style>
  <w:style w:type="character" w:customStyle="1" w:styleId="affd">
    <w:name w:val="ข้อความอ้างอิงท้ายเรื่อง อักขระ"/>
    <w:basedOn w:val="a2"/>
    <w:link w:val="affc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e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0">
    <w:name w:val="FollowedHyperlink"/>
    <w:basedOn w:val="a2"/>
    <w:uiPriority w:val="99"/>
    <w:semiHidden/>
    <w:unhideWhenUsed/>
    <w:rsid w:val="000F51EC"/>
    <w:rPr>
      <w:color w:val="833C0B" w:themeColor="accent2" w:themeShade="80"/>
      <w:sz w:val="22"/>
      <w:u w:val="single"/>
    </w:rPr>
  </w:style>
  <w:style w:type="character" w:styleId="afff1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72222"/>
    <w:pPr>
      <w:spacing w:after="0" w:line="240" w:lineRule="auto"/>
    </w:pPr>
  </w:style>
  <w:style w:type="character" w:customStyle="1" w:styleId="afff3">
    <w:name w:val="ข้อความเชิงอรรถ อักขระ"/>
    <w:basedOn w:val="a2"/>
    <w:link w:val="aff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1">
    <w:name w:val="Grid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3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3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หัวเรื่อง 3 อักขระ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1F3763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2">
    <w:name w:val="หัวเรื่อง 4 อักขระ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2F549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2F5496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1F376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1F3763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2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8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afff4">
    <w:name w:val="Hyperlink"/>
    <w:basedOn w:val="a2"/>
    <w:uiPriority w:val="99"/>
    <w:semiHidden/>
    <w:unhideWhenUsed/>
    <w:rsid w:val="000F51EC"/>
    <w:rPr>
      <w:color w:val="806000" w:themeColor="accent4" w:themeShade="80"/>
      <w:sz w:val="2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f5">
    <w:name w:val="index heading"/>
    <w:basedOn w:val="a1"/>
    <w:next w:val="12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qFormat/>
    <w:rsid w:val="000F51EC"/>
    <w:rPr>
      <w:i/>
      <w:iCs/>
      <w:color w:val="2F5496" w:themeColor="accent1" w:themeShade="BF"/>
      <w:sz w:val="22"/>
    </w:rPr>
  </w:style>
  <w:style w:type="paragraph" w:styleId="afff7">
    <w:name w:val="Intense Quote"/>
    <w:basedOn w:val="a1"/>
    <w:next w:val="a1"/>
    <w:link w:val="afff8"/>
    <w:uiPriority w:val="30"/>
    <w:semiHidden/>
    <w:qFormat/>
    <w:rsid w:val="000F51E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fff8">
    <w:name w:val="ทำให้คำอ้างอิงเป็นสีเข้มขึ้น อักขระ"/>
    <w:basedOn w:val="a2"/>
    <w:link w:val="afff7"/>
    <w:uiPriority w:val="30"/>
    <w:semiHidden/>
    <w:rsid w:val="000F51EC"/>
    <w:rPr>
      <w:i/>
      <w:iCs/>
      <w:color w:val="2F5496" w:themeColor="accent1" w:themeShade="BF"/>
    </w:rPr>
  </w:style>
  <w:style w:type="character" w:styleId="afff9">
    <w:name w:val="Intense Reference"/>
    <w:basedOn w:val="a2"/>
    <w:uiPriority w:val="32"/>
    <w:semiHidden/>
    <w:qFormat/>
    <w:rsid w:val="000F51EC"/>
    <w:rPr>
      <w:b/>
      <w:bCs/>
      <w:caps w:val="0"/>
      <w:smallCaps/>
      <w:color w:val="2F5496" w:themeColor="accent1" w:themeShade="BF"/>
      <w:spacing w:val="5"/>
      <w:sz w:val="22"/>
    </w:rPr>
  </w:style>
  <w:style w:type="table" w:styleId="afffa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572222"/>
    <w:rPr>
      <w:sz w:val="22"/>
    </w:rPr>
  </w:style>
  <w:style w:type="paragraph" w:styleId="afffe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styleId="13">
    <w:name w:val="List Table 1 Light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3"/>
    <w:uiPriority w:val="51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3"/>
    <w:uiPriority w:val="51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7222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7222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7222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7222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7222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7222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affff2">
    <w:name w:val="ข้อความแมโคร อักขระ"/>
    <w:basedOn w:val="a2"/>
    <w:link w:val="affff1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4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ส่วนหัวข้อความ อักขระ"/>
    <w:basedOn w:val="a2"/>
    <w:link w:val="af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f5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f6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72222"/>
    <w:pPr>
      <w:spacing w:after="0" w:line="240" w:lineRule="auto"/>
    </w:pPr>
  </w:style>
  <w:style w:type="character" w:customStyle="1" w:styleId="affff9">
    <w:name w:val="ส่วนหัวของบันทึกย่อ อักขระ"/>
    <w:basedOn w:val="a2"/>
    <w:link w:val="affff8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fa">
    <w:name w:val="page number"/>
    <w:basedOn w:val="a2"/>
    <w:uiPriority w:val="99"/>
    <w:semiHidden/>
    <w:unhideWhenUsed/>
    <w:rsid w:val="00572222"/>
    <w:rPr>
      <w:sz w:val="22"/>
    </w:rPr>
  </w:style>
  <w:style w:type="table" w:styleId="17">
    <w:name w:val="Plain Table 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affffc">
    <w:name w:val="ข้อความธรรมดา อักขระ"/>
    <w:basedOn w:val="a2"/>
    <w:link w:val="affffb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fd">
    <w:name w:val="Quote"/>
    <w:basedOn w:val="a1"/>
    <w:next w:val="a1"/>
    <w:link w:val="affffe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คำอ้างอิง อักขระ"/>
    <w:basedOn w:val="a2"/>
    <w:link w:val="affffd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b">
    <w:name w:val="Salutation"/>
    <w:basedOn w:val="a1"/>
    <w:next w:val="a1"/>
    <w:link w:val="afffff"/>
    <w:uiPriority w:val="5"/>
    <w:qFormat/>
    <w:rsid w:val="00572222"/>
  </w:style>
  <w:style w:type="character" w:customStyle="1" w:styleId="afffff">
    <w:name w:val="คำขึ้นต้นจดหมาย อักขระ"/>
    <w:basedOn w:val="a2"/>
    <w:link w:val="ab"/>
    <w:uiPriority w:val="5"/>
    <w:rsid w:val="00752FC4"/>
  </w:style>
  <w:style w:type="paragraph" w:styleId="ae">
    <w:name w:val="Signature"/>
    <w:basedOn w:val="a1"/>
    <w:next w:val="a1"/>
    <w:link w:val="afffff0"/>
    <w:uiPriority w:val="7"/>
    <w:qFormat/>
    <w:rsid w:val="00254E0D"/>
    <w:pPr>
      <w:contextualSpacing/>
    </w:pPr>
  </w:style>
  <w:style w:type="character" w:customStyle="1" w:styleId="afffff0">
    <w:name w:val="ลายเซ็น อักขระ"/>
    <w:basedOn w:val="a2"/>
    <w:link w:val="ae"/>
    <w:uiPriority w:val="7"/>
    <w:rsid w:val="00254E0D"/>
    <w:rPr>
      <w:color w:val="auto"/>
    </w:rPr>
  </w:style>
  <w:style w:type="character" w:styleId="afffff1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ชื่อเรื่องรอง อักขระ"/>
    <w:basedOn w:val="a2"/>
    <w:link w:val="afffff2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ff4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ff5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8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itle"/>
    <w:basedOn w:val="a1"/>
    <w:next w:val="a1"/>
    <w:link w:val="afffffe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e">
    <w:name w:val="ชื่อเรื่อง อักขระ"/>
    <w:basedOn w:val="a2"/>
    <w:link w:val="afffffd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ff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raphun.ph\AppData\Roaming\Microsoft\Templates\Earth%20tones%20letterhead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6085602-52E5-4A85-AB29-53B40400BF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2021-09-21T06:52:00Z</dcterms:created>
  <dcterms:modified xsi:type="dcterms:W3CDTF">2021-09-22T08:04:00Z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